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1C" w:rsidRPr="00804D50" w:rsidRDefault="00247244" w:rsidP="00A46486">
      <w:pPr>
        <w:ind w:firstLine="709"/>
        <w:rPr>
          <w:rFonts w:cs="Times New Roman"/>
          <w:color w:val="000000" w:themeColor="text1"/>
          <w:szCs w:val="28"/>
        </w:rPr>
      </w:pPr>
      <w:r w:rsidRPr="00804D50">
        <w:rPr>
          <w:rFonts w:cs="Times New Roman"/>
          <w:color w:val="000000" w:themeColor="text1"/>
          <w:szCs w:val="28"/>
        </w:rPr>
        <w:t>Уважаемый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председатель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и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члены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выпускной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аттестационной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комиссии!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Предлагаю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Вашему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вниманию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выпускную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квалификационную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работу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на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тему:</w:t>
      </w:r>
      <w:r w:rsidR="001143B7" w:rsidRPr="00804D50">
        <w:rPr>
          <w:rFonts w:cs="Times New Roman"/>
          <w:color w:val="000000" w:themeColor="text1"/>
          <w:szCs w:val="28"/>
        </w:rPr>
        <w:t xml:space="preserve"> </w:t>
      </w:r>
      <w:r w:rsidRPr="00804D50">
        <w:rPr>
          <w:rFonts w:cs="Times New Roman"/>
          <w:color w:val="000000" w:themeColor="text1"/>
          <w:szCs w:val="28"/>
        </w:rPr>
        <w:t>«</w:t>
      </w:r>
      <w:r w:rsidR="00DF0746" w:rsidRPr="00804D50">
        <w:rPr>
          <w:rFonts w:cs="Times New Roman"/>
          <w:b/>
          <w:color w:val="000000"/>
          <w:szCs w:val="28"/>
          <w:shd w:val="clear" w:color="auto" w:fill="FFFFFF"/>
        </w:rPr>
        <w:t>Договор в гражданском праве:классификация и их содержание в контрактной сфере</w:t>
      </w:r>
      <w:r w:rsidRPr="00804D50">
        <w:rPr>
          <w:rFonts w:cs="Times New Roman"/>
          <w:color w:val="000000" w:themeColor="text1"/>
          <w:szCs w:val="28"/>
        </w:rPr>
        <w:t>».</w:t>
      </w:r>
    </w:p>
    <w:p w:rsidR="003B7818" w:rsidRPr="00804D50" w:rsidRDefault="00DF0746" w:rsidP="00A46486">
      <w:pPr>
        <w:ind w:firstLine="709"/>
        <w:rPr>
          <w:rFonts w:cs="Times New Roman"/>
          <w:szCs w:val="28"/>
        </w:rPr>
      </w:pPr>
      <w:r w:rsidRPr="00804D50">
        <w:rPr>
          <w:rFonts w:cs="Times New Roman"/>
          <w:b/>
          <w:color w:val="000000"/>
          <w:szCs w:val="28"/>
          <w:shd w:val="clear" w:color="auto" w:fill="FFFFFF"/>
          <w:lang w:val="ru-RU"/>
        </w:rPr>
        <w:t>Актуальность</w:t>
      </w:r>
      <w:r w:rsidRPr="00804D50">
        <w:rPr>
          <w:rFonts w:cs="Times New Roman"/>
          <w:color w:val="000000"/>
          <w:szCs w:val="28"/>
          <w:shd w:val="clear" w:color="auto" w:fill="FFFFFF"/>
          <w:lang w:val="ru-RU"/>
        </w:rPr>
        <w:t xml:space="preserve"> выбранной темы обусловлена тем, что на сегодняшней день договорные обязательства являются важнейшим компонентом правовой деятельности обществ охватывающие все ее жизненно важные стороны.</w:t>
      </w:r>
      <w:r w:rsidR="003B7818" w:rsidRPr="00804D50">
        <w:rPr>
          <w:rFonts w:eastAsia="Times New Roman" w:cs="Times New Roman"/>
          <w:color w:val="000000" w:themeColor="text1"/>
          <w:szCs w:val="28"/>
        </w:rPr>
        <w:t xml:space="preserve"> </w:t>
      </w:r>
    </w:p>
    <w:p w:rsidR="00DF0746" w:rsidRPr="00804D50" w:rsidRDefault="00DF0746" w:rsidP="00DF074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Объектом исследования</w:t>
      </w:r>
      <w:r w:rsidRPr="0080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договора в гражданском праве.</w:t>
      </w:r>
    </w:p>
    <w:p w:rsidR="00DF0746" w:rsidRPr="00804D50" w:rsidRDefault="00DF0746" w:rsidP="00DF074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Предметом исследовани</w:t>
      </w:r>
      <w:r w:rsidRPr="00804D50">
        <w:rPr>
          <w:rFonts w:ascii="Times New Roman" w:hAnsi="Times New Roman" w:cs="Times New Roman"/>
          <w:sz w:val="28"/>
          <w:szCs w:val="28"/>
          <w:shd w:val="clear" w:color="auto" w:fill="FFFFFF"/>
        </w:rPr>
        <w:t>я выпускной квалификационной работы является классификация договоров и их содержание.</w:t>
      </w:r>
    </w:p>
    <w:p w:rsidR="00DF0746" w:rsidRPr="00804D50" w:rsidRDefault="00DF0746" w:rsidP="00DF0746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804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выпускной квалификационной работы состоит в исследовании договоров в гражданском праве: классификация их содержание. Данная цель реализуется с помощью следующих </w:t>
      </w:r>
      <w:r w:rsidRPr="00804D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</w:t>
      </w:r>
      <w:r w:rsidRPr="00804D5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F0746" w:rsidRPr="00804D50" w:rsidRDefault="00DF0746" w:rsidP="00DF0746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D50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Изучить общую характеристику договоров в гражданском праве Российской Федерации.</w:t>
      </w:r>
    </w:p>
    <w:p w:rsidR="00DF0746" w:rsidRPr="00804D50" w:rsidRDefault="00DF0746" w:rsidP="00DF0746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D5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классификацию содержания гражданско-правовых договоров в сфере контрактных закупок.</w:t>
      </w:r>
    </w:p>
    <w:p w:rsidR="00A346BC" w:rsidRPr="00804D50" w:rsidRDefault="00DF0746" w:rsidP="00DF0746">
      <w:pPr>
        <w:ind w:firstLine="709"/>
        <w:rPr>
          <w:rFonts w:cs="Times New Roman"/>
          <w:color w:val="000000" w:themeColor="text1"/>
          <w:szCs w:val="28"/>
        </w:rPr>
      </w:pPr>
      <w:r w:rsidRPr="00804D50">
        <w:rPr>
          <w:rFonts w:cs="Times New Roman"/>
          <w:b/>
          <w:szCs w:val="28"/>
          <w:shd w:val="clear" w:color="auto" w:fill="FFFFFF"/>
        </w:rPr>
        <w:t>Методологической и информационной основой исследования</w:t>
      </w:r>
      <w:r w:rsidRPr="00804D50">
        <w:rPr>
          <w:rFonts w:cs="Times New Roman"/>
          <w:szCs w:val="28"/>
          <w:shd w:val="clear" w:color="auto" w:fill="FFFFFF"/>
        </w:rPr>
        <w:t xml:space="preserve"> в выпускной квалификационной работе явились: нормативно -правовая база Российской Федерации, авторские издания по следуемой теме, учебники и учебные пособия, справочная и энциклопедическая литература, комментарии к законодательству, судебная практика, научные статьи в периодических журналах по исследуемой проблематике.</w:t>
      </w:r>
    </w:p>
    <w:p w:rsidR="00ED655A" w:rsidRPr="00804D50" w:rsidRDefault="00ED655A" w:rsidP="00ED655A">
      <w:pPr>
        <w:ind w:firstLine="709"/>
        <w:rPr>
          <w:rStyle w:val="Bodytext21"/>
          <w:rFonts w:eastAsia="Calibri"/>
          <w:sz w:val="28"/>
          <w:szCs w:val="28"/>
          <w:lang w:val="ru-RU"/>
        </w:rPr>
      </w:pPr>
      <w:r w:rsidRPr="00804D50">
        <w:rPr>
          <w:rStyle w:val="Bodytext21"/>
          <w:rFonts w:eastAsia="Calibri"/>
          <w:sz w:val="28"/>
          <w:szCs w:val="28"/>
          <w:lang w:val="ru-RU"/>
        </w:rPr>
        <w:t xml:space="preserve">Понятие гражданско-правового договора как возникновения правоотношения дает возможность установить его принципы, </w:t>
      </w:r>
      <w:r w:rsidRPr="00804D50">
        <w:rPr>
          <w:rStyle w:val="Bodytext21"/>
          <w:rFonts w:eastAsia="Calibri"/>
          <w:sz w:val="28"/>
          <w:szCs w:val="28"/>
        </w:rPr>
        <w:t xml:space="preserve">которые </w:t>
      </w:r>
      <w:r w:rsidRPr="00804D50">
        <w:rPr>
          <w:rStyle w:val="Bodytext21"/>
          <w:rFonts w:eastAsia="Calibri"/>
          <w:sz w:val="28"/>
          <w:szCs w:val="28"/>
          <w:lang w:val="ru-RU"/>
        </w:rPr>
        <w:t>сводятся к следующему:</w:t>
      </w:r>
    </w:p>
    <w:p w:rsidR="00ED655A" w:rsidRPr="00804D50" w:rsidRDefault="00ED655A" w:rsidP="00804D50">
      <w:pPr>
        <w:numPr>
          <w:ilvl w:val="0"/>
          <w:numId w:val="33"/>
        </w:numPr>
        <w:suppressAutoHyphens/>
        <w:ind w:left="0" w:firstLine="709"/>
        <w:rPr>
          <w:rStyle w:val="Bodytext21"/>
          <w:rFonts w:eastAsia="Calibri"/>
          <w:sz w:val="28"/>
          <w:szCs w:val="28"/>
          <w:lang w:val="ru-RU"/>
        </w:rPr>
      </w:pPr>
      <w:r w:rsidRPr="00804D50">
        <w:rPr>
          <w:rStyle w:val="Bodytext21"/>
          <w:rFonts w:eastAsia="Calibri"/>
          <w:sz w:val="28"/>
          <w:szCs w:val="28"/>
          <w:lang w:val="ru-RU"/>
        </w:rPr>
        <w:t>юридическое равенство и независимость сторон;</w:t>
      </w:r>
    </w:p>
    <w:p w:rsidR="00ED655A" w:rsidRPr="00804D50" w:rsidRDefault="00ED655A" w:rsidP="00804D50">
      <w:pPr>
        <w:numPr>
          <w:ilvl w:val="0"/>
          <w:numId w:val="33"/>
        </w:numPr>
        <w:suppressAutoHyphens/>
        <w:ind w:left="0" w:firstLine="709"/>
        <w:rPr>
          <w:rStyle w:val="Bodytext21"/>
          <w:rFonts w:eastAsia="Calibri"/>
          <w:sz w:val="28"/>
          <w:szCs w:val="28"/>
          <w:lang w:val="ru-RU"/>
        </w:rPr>
      </w:pPr>
      <w:r w:rsidRPr="00804D50">
        <w:rPr>
          <w:rStyle w:val="Bodytext21"/>
          <w:rFonts w:eastAsia="Calibri"/>
          <w:sz w:val="28"/>
          <w:szCs w:val="28"/>
          <w:lang w:val="ru-RU"/>
        </w:rPr>
        <w:t xml:space="preserve">свобода договора; </w:t>
      </w:r>
    </w:p>
    <w:p w:rsidR="00ED655A" w:rsidRPr="00804D50" w:rsidRDefault="00ED655A" w:rsidP="00804D50">
      <w:pPr>
        <w:numPr>
          <w:ilvl w:val="0"/>
          <w:numId w:val="33"/>
        </w:numPr>
        <w:suppressAutoHyphens/>
        <w:ind w:left="0" w:firstLine="709"/>
        <w:rPr>
          <w:rStyle w:val="Bodytext21"/>
          <w:rFonts w:eastAsia="Calibri"/>
          <w:sz w:val="28"/>
          <w:szCs w:val="28"/>
          <w:lang w:val="ru-RU"/>
        </w:rPr>
      </w:pPr>
      <w:r w:rsidRPr="00804D50">
        <w:rPr>
          <w:rStyle w:val="Bodytext21"/>
          <w:rFonts w:eastAsia="Calibri"/>
          <w:sz w:val="28"/>
          <w:szCs w:val="28"/>
          <w:lang w:val="ru-RU"/>
        </w:rPr>
        <w:t xml:space="preserve">взаимодействие договора и закона; </w:t>
      </w:r>
    </w:p>
    <w:p w:rsidR="00ED655A" w:rsidRPr="00804D50" w:rsidRDefault="00ED655A" w:rsidP="00804D50">
      <w:pPr>
        <w:numPr>
          <w:ilvl w:val="0"/>
          <w:numId w:val="33"/>
        </w:numPr>
        <w:suppressAutoHyphens/>
        <w:ind w:left="0" w:firstLine="709"/>
        <w:rPr>
          <w:rStyle w:val="Bodytext21"/>
          <w:rFonts w:eastAsia="Calibri"/>
          <w:sz w:val="28"/>
          <w:szCs w:val="28"/>
          <w:lang w:val="ru-RU"/>
        </w:rPr>
      </w:pPr>
      <w:r w:rsidRPr="00804D50">
        <w:rPr>
          <w:rStyle w:val="Bodytext21"/>
          <w:rFonts w:eastAsia="Calibri"/>
          <w:sz w:val="28"/>
          <w:szCs w:val="28"/>
          <w:lang w:val="ru-RU"/>
        </w:rPr>
        <w:t xml:space="preserve">формировании условий договора; </w:t>
      </w:r>
    </w:p>
    <w:p w:rsidR="00ED655A" w:rsidRPr="00804D50" w:rsidRDefault="00ED655A" w:rsidP="00804D50">
      <w:pPr>
        <w:numPr>
          <w:ilvl w:val="0"/>
          <w:numId w:val="33"/>
        </w:numPr>
        <w:suppressAutoHyphens/>
        <w:ind w:left="0" w:firstLine="709"/>
        <w:rPr>
          <w:rStyle w:val="Bodytext21"/>
          <w:rFonts w:eastAsia="Calibri"/>
          <w:sz w:val="28"/>
          <w:szCs w:val="28"/>
          <w:lang w:val="ru-RU"/>
        </w:rPr>
      </w:pPr>
      <w:r w:rsidRPr="00804D50">
        <w:rPr>
          <w:rStyle w:val="Bodytext21"/>
          <w:rFonts w:eastAsia="Calibri"/>
          <w:sz w:val="28"/>
          <w:szCs w:val="28"/>
          <w:lang w:val="ru-RU"/>
        </w:rPr>
        <w:lastRenderedPageBreak/>
        <w:t>применение обычаев оборота;</w:t>
      </w:r>
    </w:p>
    <w:p w:rsidR="006572F7" w:rsidRPr="00804D50" w:rsidRDefault="00ED655A" w:rsidP="00804D50">
      <w:pPr>
        <w:numPr>
          <w:ilvl w:val="0"/>
          <w:numId w:val="33"/>
        </w:numPr>
        <w:suppressAutoHyphens/>
        <w:ind w:left="0" w:firstLine="709"/>
        <w:rPr>
          <w:rStyle w:val="Bodytext21"/>
          <w:rFonts w:eastAsia="Calibri"/>
          <w:sz w:val="28"/>
          <w:szCs w:val="28"/>
          <w:lang w:val="ru-RU"/>
        </w:rPr>
      </w:pPr>
      <w:r w:rsidRPr="00804D50">
        <w:rPr>
          <w:rStyle w:val="Bodytext21"/>
          <w:rFonts w:eastAsia="Calibri"/>
          <w:sz w:val="28"/>
          <w:szCs w:val="28"/>
          <w:lang w:val="ru-RU"/>
        </w:rPr>
        <w:t>договорная дисциплина.</w:t>
      </w:r>
    </w:p>
    <w:p w:rsidR="00804D50" w:rsidRPr="00804D50" w:rsidRDefault="00804D50" w:rsidP="0025767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sz w:val="28"/>
          <w:szCs w:val="28"/>
        </w:rPr>
        <w:t>Система государственных закупок в Российской Федерации была существенно обновлена и модернизирована в течении последних десяти лет. Создан не имеющий аналогов в мире централизованный ресурс – официальный сайт. Официальный сайт является полноценным инструментом единого рынка на всей территории страны, который позволяет всем участникам, независимо от места их нахождения, принимать участие в конкурентной борьбе за государственный или муниципальный заказ.</w:t>
      </w:r>
    </w:p>
    <w:p w:rsidR="00804D50" w:rsidRPr="00804D50" w:rsidRDefault="00804D50" w:rsidP="0025767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sz w:val="28"/>
          <w:szCs w:val="28"/>
        </w:rPr>
        <w:t>Развитие системы торгов в рамках государственного и муниципального заказа с 2005 года, по сути, реализуется в модели государственно- частного партнерства. Операторами такого способа определения поставщиков (подрядчиков, исполнителей) как электронные аукционы, выступают электронные площадки, которые предоставляют возможность участия в торгах без единого бумажного документа.</w:t>
      </w:r>
    </w:p>
    <w:p w:rsidR="00804D50" w:rsidRPr="00804D50" w:rsidRDefault="00804D50" w:rsidP="00804D50">
      <w:pPr>
        <w:ind w:firstLine="709"/>
        <w:rPr>
          <w:rFonts w:cs="Times New Roman"/>
          <w:color w:val="000000"/>
          <w:szCs w:val="28"/>
        </w:rPr>
      </w:pPr>
      <w:r w:rsidRPr="00804D50">
        <w:rPr>
          <w:rFonts w:cs="Times New Roman"/>
          <w:color w:val="000000"/>
          <w:szCs w:val="28"/>
        </w:rPr>
        <w:t>Существенными условиями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25767F" w:rsidRPr="00804D50" w:rsidRDefault="0025767F" w:rsidP="0025767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Основываясь на нормах Гражданского кодекса Российской Федерации и Федерального закона «О контрактной системе в сфере закупок товаров, работ, услуг для обеспечения государственных и муниципальных нужд» существенными условиями будет служить следующая информация:</w:t>
      </w:r>
    </w:p>
    <w:p w:rsidR="0025767F" w:rsidRPr="00804D50" w:rsidRDefault="0025767F" w:rsidP="00804D50">
      <w:pPr>
        <w:pStyle w:val="a6"/>
        <w:widowControl/>
        <w:numPr>
          <w:ilvl w:val="0"/>
          <w:numId w:val="32"/>
        </w:numPr>
        <w:shd w:val="clear" w:color="auto" w:fill="auto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предмет контракта (наименование товара, услуги, работы) и его характеристики (описание, сметы на выполнение работ и так далее);</w:t>
      </w:r>
    </w:p>
    <w:p w:rsidR="0025767F" w:rsidRPr="00804D50" w:rsidRDefault="0025767F" w:rsidP="00804D50">
      <w:pPr>
        <w:pStyle w:val="a6"/>
        <w:widowControl/>
        <w:numPr>
          <w:ilvl w:val="0"/>
          <w:numId w:val="32"/>
        </w:numPr>
        <w:shd w:val="clear" w:color="auto" w:fill="auto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количество поставляемого товара, объем оказываемых услуг, объем выполняемых работ;</w:t>
      </w:r>
    </w:p>
    <w:p w:rsidR="0025767F" w:rsidRPr="00804D50" w:rsidRDefault="0025767F" w:rsidP="00804D50">
      <w:pPr>
        <w:pStyle w:val="a6"/>
        <w:widowControl/>
        <w:numPr>
          <w:ilvl w:val="0"/>
          <w:numId w:val="32"/>
        </w:numPr>
        <w:shd w:val="clear" w:color="auto" w:fill="auto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срок поставки товара, оказания услуг, выполнения работ, в случае если контракт предусматривает этапы — начало и окончание каждого из них;</w:t>
      </w:r>
    </w:p>
    <w:p w:rsidR="0025767F" w:rsidRPr="00804D50" w:rsidRDefault="0025767F" w:rsidP="00804D50">
      <w:pPr>
        <w:pStyle w:val="a6"/>
        <w:widowControl/>
        <w:numPr>
          <w:ilvl w:val="0"/>
          <w:numId w:val="32"/>
        </w:numPr>
        <w:shd w:val="clear" w:color="auto" w:fill="auto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цена контракта;</w:t>
      </w:r>
    </w:p>
    <w:p w:rsidR="00804D50" w:rsidRPr="00804D50" w:rsidRDefault="0025767F" w:rsidP="00804D50">
      <w:pPr>
        <w:pStyle w:val="a6"/>
        <w:widowControl/>
        <w:numPr>
          <w:ilvl w:val="0"/>
          <w:numId w:val="32"/>
        </w:numPr>
        <w:shd w:val="clear" w:color="auto" w:fill="auto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порядок и сроки оплаты поставленного товара оказанных услуг, выполненных работ;</w:t>
      </w:r>
    </w:p>
    <w:p w:rsidR="0025767F" w:rsidRPr="00804D50" w:rsidRDefault="0025767F" w:rsidP="00804D50">
      <w:pPr>
        <w:pStyle w:val="a6"/>
        <w:widowControl/>
        <w:numPr>
          <w:ilvl w:val="0"/>
          <w:numId w:val="32"/>
        </w:numPr>
        <w:shd w:val="clear" w:color="auto" w:fill="auto"/>
        <w:tabs>
          <w:tab w:val="left" w:pos="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ответственность каждой из сторон за нарушение условий контракта, в том числе размер штрафных санкций для заказчика и поставщика, исполнителя, подрядчика.</w:t>
      </w:r>
    </w:p>
    <w:p w:rsidR="0025767F" w:rsidRPr="00804D50" w:rsidRDefault="0025767F" w:rsidP="0025767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В результате внесения изменений в Федеральный закон № 44-ФЗ в 2015 году сторонам контракта были предоставлены некоторые полномочия, позволяющие оперативно урегулировать отдельные вопросы, возникающие при исполнении контракта. Введение таких мер было обусловлено экономической ситуацией, сложившейся в РФ в конце 2014 года, и было призвано способствовать стабильности обеспечения государственных и муниципальных нужд для предотвращения срыва закупок и расторжения заключенных контрактов.</w:t>
      </w:r>
    </w:p>
    <w:p w:rsidR="0025767F" w:rsidRPr="00804D50" w:rsidRDefault="0025767F" w:rsidP="0025767F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В рамках принятия Федерального закона № 498-ФЗ в Федеральный закон № 44-ФЗ были внесены изменения и дополнения, позволяющие при определенных условиях: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по соглашению сторон изменять цену контракта;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 xml:space="preserve">по соглашению сторон изменять срок исполнения контракта; 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по соглашению сторон изменять цену за единицу товара, работы, услуги по контракту;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 xml:space="preserve">по соглашению сторон изменять количество (объем) товаров, работ, услуг по контракту; 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 xml:space="preserve">заказчику не устанавливать требование представления обеспечения исполнения контракта; 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 xml:space="preserve">заказчику осуществлять реструктуризацию задолженностей коммерческих банков, возникшую в связи с предъявлением требований к исполнению банковских гарантий, предоставленных в качестве обеспечения исполнения контрактов; </w:t>
      </w:r>
    </w:p>
    <w:p w:rsidR="0025767F" w:rsidRPr="00804D50" w:rsidRDefault="0025767F" w:rsidP="00804D50">
      <w:pPr>
        <w:pStyle w:val="a6"/>
        <w:widowControl/>
        <w:numPr>
          <w:ilvl w:val="0"/>
          <w:numId w:val="31"/>
        </w:numPr>
        <w:shd w:val="clear" w:color="auto" w:fill="auto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D50">
        <w:rPr>
          <w:rFonts w:ascii="Times New Roman" w:hAnsi="Times New Roman" w:cs="Times New Roman"/>
          <w:color w:val="000000"/>
          <w:sz w:val="28"/>
          <w:szCs w:val="28"/>
        </w:rPr>
        <w:t>заказчику применять списание или отсрочку уплаты неустоек, штрафов, пеней по контракту.</w:t>
      </w:r>
    </w:p>
    <w:p w:rsidR="00804D50" w:rsidRPr="00804D50" w:rsidRDefault="00804D50" w:rsidP="00804D50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D50">
        <w:rPr>
          <w:rFonts w:ascii="Times New Roman" w:hAnsi="Times New Roman" w:cs="Times New Roman"/>
          <w:sz w:val="28"/>
          <w:szCs w:val="28"/>
        </w:rPr>
        <w:t xml:space="preserve">Входе анализа в сфере контрактных закупок Российской Федерации были выявлены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04D50">
        <w:rPr>
          <w:rFonts w:ascii="Times New Roman" w:hAnsi="Times New Roman" w:cs="Times New Roman"/>
          <w:sz w:val="28"/>
          <w:szCs w:val="28"/>
        </w:rPr>
        <w:t>проблемы:</w:t>
      </w:r>
    </w:p>
    <w:p w:rsidR="00804D50" w:rsidRPr="00804D50" w:rsidRDefault="00804D50" w:rsidP="00804D50">
      <w:pPr>
        <w:numPr>
          <w:ilvl w:val="0"/>
          <w:numId w:val="30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Низкий уровень доверия к рынку государственного и муниципального заказа и как следствие – низкие показатели активности игроков;</w:t>
      </w:r>
    </w:p>
    <w:p w:rsidR="00804D50" w:rsidRPr="00804D50" w:rsidRDefault="00804D50" w:rsidP="00804D50">
      <w:pPr>
        <w:numPr>
          <w:ilvl w:val="0"/>
          <w:numId w:val="30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Уровень коррупции на рынках государственного и муниципального заказа остается высоким;</w:t>
      </w:r>
    </w:p>
    <w:p w:rsidR="00804D50" w:rsidRPr="00804D50" w:rsidRDefault="00804D50" w:rsidP="00804D50">
      <w:pPr>
        <w:numPr>
          <w:ilvl w:val="0"/>
          <w:numId w:val="30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Существенно выросли издержки заказчиков;</w:t>
      </w:r>
    </w:p>
    <w:p w:rsidR="00804D50" w:rsidRPr="00804D50" w:rsidRDefault="00804D50" w:rsidP="00804D50">
      <w:pPr>
        <w:numPr>
          <w:ilvl w:val="0"/>
          <w:numId w:val="30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Низкий уровень качества сервисных функций единой информационной системы.</w:t>
      </w:r>
    </w:p>
    <w:p w:rsidR="00804D50" w:rsidRPr="00804D50" w:rsidRDefault="00804D50" w:rsidP="00804D50">
      <w:pPr>
        <w:ind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Для того чтобы искоренить вышеперечисленные проблемы следует разработать несколько рекомендаций по их устранению:</w:t>
      </w:r>
    </w:p>
    <w:p w:rsidR="00804D50" w:rsidRPr="00804D50" w:rsidRDefault="00804D50" w:rsidP="00804D50">
      <w:pPr>
        <w:numPr>
          <w:ilvl w:val="0"/>
          <w:numId w:val="29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рекомендуется осуществлять контроль не только за процедурой, но и за результатами в целом;</w:t>
      </w:r>
    </w:p>
    <w:p w:rsidR="00804D50" w:rsidRPr="00804D50" w:rsidRDefault="00804D50" w:rsidP="00804D50">
      <w:pPr>
        <w:numPr>
          <w:ilvl w:val="0"/>
          <w:numId w:val="29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рекомендуется разработать единый каталог товаров, работ и услуг;</w:t>
      </w:r>
    </w:p>
    <w:p w:rsidR="00804D50" w:rsidRPr="00804D50" w:rsidRDefault="00804D50" w:rsidP="00804D50">
      <w:pPr>
        <w:numPr>
          <w:ilvl w:val="0"/>
          <w:numId w:val="29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рекомендуется внедрить электронный магазин.</w:t>
      </w:r>
    </w:p>
    <w:p w:rsidR="00804D50" w:rsidRPr="00804D50" w:rsidRDefault="00804D50" w:rsidP="00804D50">
      <w:pPr>
        <w:ind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 xml:space="preserve">Для более успешного внедрения вышеуказанных рекомендаций необходимо: 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Создать эффективную систему бесплатной для заказчиков методической поддержки в виде информирования и консультирования для заказчиков и уполномоченных органов (организаций), а также распространения имеющихся лучших практик в данной сфере;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Провести ревизию нормативных правовых актов, регулирующих процессы планирования закупок;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 xml:space="preserve">Создать систему мониторинга результатов контрактов; 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Создать систему проектного управления крупных контрактов;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 xml:space="preserve">Разработать и внедрить библиотеку типовых контрактов; 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Реализовать комплекс мер, направленных на снижение затрат заказчиков в связи с применением Федерального закона 44-ФЗ;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В целях сокращения издержек осуществлять централизацию функций закупок для небольших учреждений с созданием единых закупочных служб на уровне их вышестоящих органов управления;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Обеспечить возможности для независимой оценки эффективности функционирования контрактной системы;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Устранить неоднозначность и несогласованность норм ст. 26 Федерального закона № 44-ФЗ и предусмотреть возможность централизации закупок (в части полномочий по определению поставщика (подрядчика, исполнителя)) автономных учреждений, государственных, муниципальных унитарных предприятий, в тех случаях, когда они осуществляют закупки в соответствии с Федеральным законом № 44-ФЗ. В конечном итоге, успешное и осознанное внедрение централизации закупок там, где это действительно необходимо, будет невозможным без раскрытия, разъяснения преимуществ и недостатков различных схем централизации, включая вопросы издержек и оценки возникающих рисков в части конфликта интересов и полномочий заказчика и соответствующего органа (организации);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Дополнить перечень случаев применения конкурсов с ограниченным участием перечнем случаев, предусмотренных п. 1 ч. 2 ст. 57 Федерального закона № 44- ФЗ для закупки посредством конкурса с ограниченным участием;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Предусмотреть в ч. 3 ст. 32 Федерального закона № 44-ФЗ указание на расходы на проектирование и конструирование в содержании критерия стоимости жизненного цикла в отношении созданного в результате выполнения работы объекта. Устранить противоречия в положениях Правил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РФ от 28.11.2013 N 1085, положениях статьи 32 Федерального закона № 44-ФЗ, а также привести Правила оценки заявок и Методические рекомендации в соответствие Федеральному закону № 44- ФЗ;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Утвердить типовые условия контрактов, предусматривающих привлечение к исполнению контрактов субподрядчиков, соисполнителей такого типа в соответствии с ч. 7 ст. 30 Федерального закона № 44-ФЗ;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Актуализировать в соответствии с целями и принципами контрактной системы в сфере закупок нормативные правовые акты, регулирующие порядок функционирования официального сайта, требования к его технологическим и лингвистическим средствам;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szCs w:val="28"/>
        </w:rPr>
      </w:pPr>
      <w:r w:rsidRPr="00804D50">
        <w:rPr>
          <w:rFonts w:cs="Times New Roman"/>
          <w:szCs w:val="28"/>
        </w:rPr>
        <w:t>Дополнить статью 106 Федерального закона № 44-ФЗ требованиями к описанию мотивировки решения контрольного органа (дополнить часть 8 статьи 106 или новой частью 8.1.);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color w:val="000000"/>
          <w:szCs w:val="28"/>
          <w:lang w:val="ru-RU"/>
        </w:rPr>
      </w:pPr>
      <w:r w:rsidRPr="00804D50">
        <w:rPr>
          <w:rFonts w:cs="Times New Roman"/>
          <w:szCs w:val="28"/>
        </w:rPr>
        <w:t>Дополнить ст. 100 Федерального закона № 44-ФЗ нормами, регулирующими полномочия органов ведомственного контроля;</w:t>
      </w:r>
    </w:p>
    <w:p w:rsidR="00804D50" w:rsidRPr="00804D50" w:rsidRDefault="00804D50" w:rsidP="00804D50">
      <w:pPr>
        <w:numPr>
          <w:ilvl w:val="0"/>
          <w:numId w:val="28"/>
        </w:numPr>
        <w:suppressAutoHyphens/>
        <w:ind w:left="0" w:firstLine="709"/>
        <w:rPr>
          <w:rFonts w:cs="Times New Roman"/>
          <w:color w:val="000000"/>
          <w:szCs w:val="28"/>
        </w:rPr>
      </w:pPr>
      <w:r w:rsidRPr="00804D50">
        <w:rPr>
          <w:rFonts w:cs="Times New Roman"/>
          <w:color w:val="000000"/>
          <w:szCs w:val="28"/>
          <w:lang w:val="ru-RU"/>
        </w:rPr>
        <w:t>Обеспечить контроль выполнения заказчиками требования Федерального закона № 223-ФЗ о публикации отчетов о закупках.</w:t>
      </w:r>
    </w:p>
    <w:p w:rsidR="0025767F" w:rsidRPr="00804D50" w:rsidRDefault="00804D50" w:rsidP="00804D50">
      <w:pPr>
        <w:ind w:firstLine="709"/>
        <w:rPr>
          <w:rFonts w:cs="Times New Roman"/>
          <w:color w:val="000000"/>
          <w:szCs w:val="28"/>
        </w:rPr>
      </w:pPr>
      <w:r w:rsidRPr="00804D50">
        <w:rPr>
          <w:rFonts w:cs="Times New Roman"/>
          <w:color w:val="000000"/>
          <w:szCs w:val="28"/>
        </w:rPr>
        <w:t>Подведя итоги выпускной квалификационной работы можно сделать обобщенный вывод. Что в настоящее время законодательное регулирование договоров в сфере контрактных закупок разработано не до конца, существует большое количество возникающих вопросов, для решение которых не обходимо созда</w:t>
      </w:r>
      <w:r>
        <w:rPr>
          <w:rFonts w:cs="Times New Roman"/>
          <w:color w:val="000000"/>
          <w:szCs w:val="28"/>
        </w:rPr>
        <w:t>ть более конкретную нормативно-</w:t>
      </w:r>
      <w:r w:rsidRPr="00804D50">
        <w:rPr>
          <w:rFonts w:cs="Times New Roman"/>
          <w:color w:val="000000"/>
          <w:szCs w:val="28"/>
        </w:rPr>
        <w:t>правовую базу.</w:t>
      </w:r>
    </w:p>
    <w:p w:rsidR="0025767F" w:rsidRPr="00804D50" w:rsidRDefault="00804D50" w:rsidP="0025767F">
      <w:pPr>
        <w:ind w:firstLine="709"/>
        <w:rPr>
          <w:rFonts w:cs="Times New Roman"/>
          <w:color w:val="000000" w:themeColor="text1"/>
          <w:szCs w:val="28"/>
        </w:rPr>
      </w:pPr>
      <w:r w:rsidRPr="00804D50">
        <w:rPr>
          <w:rFonts w:cs="Times New Roman"/>
          <w:color w:val="000000" w:themeColor="text1"/>
          <w:szCs w:val="28"/>
        </w:rPr>
        <w:t>Спасибо за внимание!</w:t>
      </w:r>
    </w:p>
    <w:sectPr w:rsidR="0025767F" w:rsidRPr="00804D50" w:rsidSect="00FD4F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92D" w:rsidRDefault="00E4092D" w:rsidP="00A93EF1">
      <w:pPr>
        <w:spacing w:line="240" w:lineRule="auto"/>
      </w:pPr>
      <w:r>
        <w:separator/>
      </w:r>
    </w:p>
  </w:endnote>
  <w:endnote w:type="continuationSeparator" w:id="1">
    <w:p w:rsidR="00E4092D" w:rsidRDefault="00E4092D" w:rsidP="00A93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52063"/>
      <w:docPartObj>
        <w:docPartGallery w:val="Page Numbers (Bottom of Page)"/>
        <w:docPartUnique/>
      </w:docPartObj>
    </w:sdtPr>
    <w:sdtContent>
      <w:p w:rsidR="00A93EF1" w:rsidRDefault="003128E1">
        <w:pPr>
          <w:pStyle w:val="a9"/>
          <w:jc w:val="center"/>
        </w:pPr>
        <w:fldSimple w:instr=" PAGE   \* MERGEFORMAT ">
          <w:r w:rsidR="00E4092D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92D" w:rsidRDefault="00E4092D" w:rsidP="00A93EF1">
      <w:pPr>
        <w:spacing w:line="240" w:lineRule="auto"/>
      </w:pPr>
      <w:r>
        <w:separator/>
      </w:r>
    </w:p>
  </w:footnote>
  <w:footnote w:type="continuationSeparator" w:id="1">
    <w:p w:rsidR="00E4092D" w:rsidRDefault="00E4092D" w:rsidP="00A93E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A"/>
    <w:multiLevelType w:val="singleLevel"/>
    <w:tmpl w:val="0000000A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Calibri" w:hAnsi="Symbol" w:cs="OpenSymbol" w:hint="default"/>
        <w:caps w:val="0"/>
        <w:smallCaps w:val="0"/>
        <w:color w:val="000000"/>
        <w:sz w:val="28"/>
        <w:szCs w:val="28"/>
        <w:lang w:val="ru-RU"/>
      </w:rPr>
    </w:lvl>
  </w:abstractNum>
  <w:abstractNum w:abstractNumId="2">
    <w:nsid w:val="00000016"/>
    <w:multiLevelType w:val="singleLevel"/>
    <w:tmpl w:val="00000016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  <w:lang w:val="ru-RU"/>
      </w:rPr>
    </w:lvl>
  </w:abstractNum>
  <w:abstractNum w:abstractNumId="3">
    <w:nsid w:val="00000019"/>
    <w:multiLevelType w:val="singleLevel"/>
    <w:tmpl w:val="00000019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aps w:val="0"/>
        <w:smallCaps w:val="0"/>
        <w:color w:val="000000"/>
        <w:sz w:val="28"/>
        <w:szCs w:val="28"/>
        <w:lang w:val="ru-RU"/>
      </w:rPr>
    </w:lvl>
  </w:abstractNum>
  <w:abstractNum w:abstractNumId="4">
    <w:nsid w:val="0000001A"/>
    <w:multiLevelType w:val="singleLevel"/>
    <w:tmpl w:val="0000001A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  <w:lang w:val="ru-RU"/>
      </w:rPr>
    </w:lvl>
  </w:abstractNum>
  <w:abstractNum w:abstractNumId="5">
    <w:nsid w:val="0000001C"/>
    <w:multiLevelType w:val="singleLevel"/>
    <w:tmpl w:val="0000001C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  <w:lang w:val="ru-RU"/>
      </w:rPr>
    </w:lvl>
  </w:abstractNum>
  <w:abstractNum w:abstractNumId="6">
    <w:nsid w:val="05140276"/>
    <w:multiLevelType w:val="hybridMultilevel"/>
    <w:tmpl w:val="1848F920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8330D"/>
    <w:multiLevelType w:val="hybridMultilevel"/>
    <w:tmpl w:val="9468C4D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6EC4139"/>
    <w:multiLevelType w:val="hybridMultilevel"/>
    <w:tmpl w:val="BCDA89D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8671054"/>
    <w:multiLevelType w:val="hybridMultilevel"/>
    <w:tmpl w:val="4192F36E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43D03"/>
    <w:multiLevelType w:val="hybridMultilevel"/>
    <w:tmpl w:val="AAB43E08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9BA6242"/>
    <w:multiLevelType w:val="hybridMultilevel"/>
    <w:tmpl w:val="6DFE34D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0763AED"/>
    <w:multiLevelType w:val="hybridMultilevel"/>
    <w:tmpl w:val="B532B58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F35F0D"/>
    <w:multiLevelType w:val="hybridMultilevel"/>
    <w:tmpl w:val="5E2EA07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1B50ED8"/>
    <w:multiLevelType w:val="hybridMultilevel"/>
    <w:tmpl w:val="467C7C86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C77AB3"/>
    <w:multiLevelType w:val="hybridMultilevel"/>
    <w:tmpl w:val="D3B42A8E"/>
    <w:lvl w:ilvl="0" w:tplc="F758B594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BA7DF5"/>
    <w:multiLevelType w:val="hybridMultilevel"/>
    <w:tmpl w:val="CEF2BB32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F1103FA"/>
    <w:multiLevelType w:val="hybridMultilevel"/>
    <w:tmpl w:val="6CD2470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AD4B86"/>
    <w:multiLevelType w:val="singleLevel"/>
    <w:tmpl w:val="4AC62256"/>
    <w:lvl w:ilvl="0">
      <w:start w:val="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27D13B13"/>
    <w:multiLevelType w:val="hybridMultilevel"/>
    <w:tmpl w:val="ED3A8922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FE3EE0"/>
    <w:multiLevelType w:val="hybridMultilevel"/>
    <w:tmpl w:val="B24CBE0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E0068F0"/>
    <w:multiLevelType w:val="hybridMultilevel"/>
    <w:tmpl w:val="FD14A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E553C4"/>
    <w:multiLevelType w:val="hybridMultilevel"/>
    <w:tmpl w:val="9DF40CEC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3E0E58"/>
    <w:multiLevelType w:val="hybridMultilevel"/>
    <w:tmpl w:val="E1FABD6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013D41"/>
    <w:multiLevelType w:val="hybridMultilevel"/>
    <w:tmpl w:val="703E5C7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6B5B25"/>
    <w:multiLevelType w:val="hybridMultilevel"/>
    <w:tmpl w:val="D518AD00"/>
    <w:lvl w:ilvl="0" w:tplc="883027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C5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4FD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E35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CD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6892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272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002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A2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2A32C0"/>
    <w:multiLevelType w:val="hybridMultilevel"/>
    <w:tmpl w:val="5742D80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81A05"/>
    <w:multiLevelType w:val="hybridMultilevel"/>
    <w:tmpl w:val="EED0352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0C167C"/>
    <w:multiLevelType w:val="hybridMultilevel"/>
    <w:tmpl w:val="AC629E70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7E5D6A"/>
    <w:multiLevelType w:val="hybridMultilevel"/>
    <w:tmpl w:val="F114281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0E743D"/>
    <w:multiLevelType w:val="hybridMultilevel"/>
    <w:tmpl w:val="1C88D568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772C9C"/>
    <w:multiLevelType w:val="hybridMultilevel"/>
    <w:tmpl w:val="2CB6B9A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587056"/>
    <w:multiLevelType w:val="hybridMultilevel"/>
    <w:tmpl w:val="E7EA9C5E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9"/>
  </w:num>
  <w:num w:numId="4">
    <w:abstractNumId w:val="8"/>
  </w:num>
  <w:num w:numId="5">
    <w:abstractNumId w:val="29"/>
  </w:num>
  <w:num w:numId="6">
    <w:abstractNumId w:val="6"/>
  </w:num>
  <w:num w:numId="7">
    <w:abstractNumId w:val="18"/>
  </w:num>
  <w:num w:numId="8">
    <w:abstractNumId w:val="14"/>
  </w:num>
  <w:num w:numId="9">
    <w:abstractNumId w:val="15"/>
  </w:num>
  <w:num w:numId="10">
    <w:abstractNumId w:val="20"/>
  </w:num>
  <w:num w:numId="11">
    <w:abstractNumId w:val="24"/>
  </w:num>
  <w:num w:numId="12">
    <w:abstractNumId w:val="25"/>
  </w:num>
  <w:num w:numId="13">
    <w:abstractNumId w:val="7"/>
  </w:num>
  <w:num w:numId="14">
    <w:abstractNumId w:val="26"/>
  </w:num>
  <w:num w:numId="15">
    <w:abstractNumId w:val="19"/>
  </w:num>
  <w:num w:numId="16">
    <w:abstractNumId w:val="23"/>
  </w:num>
  <w:num w:numId="17">
    <w:abstractNumId w:val="27"/>
  </w:num>
  <w:num w:numId="18">
    <w:abstractNumId w:val="32"/>
  </w:num>
  <w:num w:numId="19">
    <w:abstractNumId w:val="30"/>
  </w:num>
  <w:num w:numId="20">
    <w:abstractNumId w:val="21"/>
  </w:num>
  <w:num w:numId="21">
    <w:abstractNumId w:val="13"/>
  </w:num>
  <w:num w:numId="22">
    <w:abstractNumId w:val="1"/>
  </w:num>
  <w:num w:numId="23">
    <w:abstractNumId w:val="5"/>
  </w:num>
  <w:num w:numId="24">
    <w:abstractNumId w:val="3"/>
  </w:num>
  <w:num w:numId="25">
    <w:abstractNumId w:val="0"/>
  </w:num>
  <w:num w:numId="26">
    <w:abstractNumId w:val="2"/>
  </w:num>
  <w:num w:numId="27">
    <w:abstractNumId w:val="4"/>
  </w:num>
  <w:num w:numId="28">
    <w:abstractNumId w:val="11"/>
  </w:num>
  <w:num w:numId="29">
    <w:abstractNumId w:val="22"/>
  </w:num>
  <w:num w:numId="30">
    <w:abstractNumId w:val="10"/>
  </w:num>
  <w:num w:numId="31">
    <w:abstractNumId w:val="16"/>
  </w:num>
  <w:num w:numId="32">
    <w:abstractNumId w:val="17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7244"/>
    <w:rsid w:val="000D5826"/>
    <w:rsid w:val="000E5311"/>
    <w:rsid w:val="001143B7"/>
    <w:rsid w:val="00170D39"/>
    <w:rsid w:val="001A4026"/>
    <w:rsid w:val="001B2888"/>
    <w:rsid w:val="001F3C12"/>
    <w:rsid w:val="002352F8"/>
    <w:rsid w:val="0024238F"/>
    <w:rsid w:val="00247244"/>
    <w:rsid w:val="002503DA"/>
    <w:rsid w:val="0025767F"/>
    <w:rsid w:val="00263248"/>
    <w:rsid w:val="00303F11"/>
    <w:rsid w:val="003044BB"/>
    <w:rsid w:val="003128E1"/>
    <w:rsid w:val="0033101F"/>
    <w:rsid w:val="003B6FDC"/>
    <w:rsid w:val="003B7818"/>
    <w:rsid w:val="004645C4"/>
    <w:rsid w:val="004759AE"/>
    <w:rsid w:val="00485FD2"/>
    <w:rsid w:val="004A43D8"/>
    <w:rsid w:val="004E5259"/>
    <w:rsid w:val="00550030"/>
    <w:rsid w:val="005777E8"/>
    <w:rsid w:val="005B706A"/>
    <w:rsid w:val="005C56D1"/>
    <w:rsid w:val="00643BCB"/>
    <w:rsid w:val="00645260"/>
    <w:rsid w:val="006478DD"/>
    <w:rsid w:val="006572F7"/>
    <w:rsid w:val="006E3FC2"/>
    <w:rsid w:val="00714F54"/>
    <w:rsid w:val="007217FE"/>
    <w:rsid w:val="007221DB"/>
    <w:rsid w:val="00763631"/>
    <w:rsid w:val="00773480"/>
    <w:rsid w:val="007B08AD"/>
    <w:rsid w:val="00804D50"/>
    <w:rsid w:val="00850B78"/>
    <w:rsid w:val="00886D7C"/>
    <w:rsid w:val="00935B25"/>
    <w:rsid w:val="00977195"/>
    <w:rsid w:val="009B0415"/>
    <w:rsid w:val="00A13878"/>
    <w:rsid w:val="00A3411A"/>
    <w:rsid w:val="00A346BC"/>
    <w:rsid w:val="00A46486"/>
    <w:rsid w:val="00A536E8"/>
    <w:rsid w:val="00A84E45"/>
    <w:rsid w:val="00A93EF1"/>
    <w:rsid w:val="00B52F84"/>
    <w:rsid w:val="00C009AC"/>
    <w:rsid w:val="00C1696F"/>
    <w:rsid w:val="00D42FD9"/>
    <w:rsid w:val="00D52CD1"/>
    <w:rsid w:val="00D72C96"/>
    <w:rsid w:val="00D9570B"/>
    <w:rsid w:val="00D96BBB"/>
    <w:rsid w:val="00DE573D"/>
    <w:rsid w:val="00DF0746"/>
    <w:rsid w:val="00E135C5"/>
    <w:rsid w:val="00E4092D"/>
    <w:rsid w:val="00ED655A"/>
    <w:rsid w:val="00F21033"/>
    <w:rsid w:val="00F426B9"/>
    <w:rsid w:val="00F45CD5"/>
    <w:rsid w:val="00F5544A"/>
    <w:rsid w:val="00F65097"/>
    <w:rsid w:val="00F904C7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next w:val="a"/>
    <w:link w:val="30"/>
    <w:unhideWhenUsed/>
    <w:qFormat/>
    <w:rsid w:val="00977195"/>
    <w:pPr>
      <w:keepNext/>
      <w:keepLines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47244"/>
    <w:pPr>
      <w:ind w:left="720"/>
      <w:contextualSpacing/>
    </w:pPr>
  </w:style>
  <w:style w:type="paragraph" w:styleId="a4">
    <w:name w:val="Normal (Web)"/>
    <w:basedOn w:val="a"/>
    <w:uiPriority w:val="99"/>
    <w:rsid w:val="006E3FC2"/>
    <w:pPr>
      <w:spacing w:after="15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850B78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850B78"/>
    <w:pPr>
      <w:widowControl w:val="0"/>
      <w:shd w:val="clear" w:color="auto" w:fill="FFFFFF"/>
      <w:spacing w:after="180" w:line="240" w:lineRule="atLeast"/>
      <w:ind w:hanging="360"/>
      <w:jc w:val="center"/>
    </w:pPr>
    <w:rPr>
      <w:rFonts w:asciiTheme="minorHAnsi" w:hAnsiTheme="minorHAnsi"/>
      <w:sz w:val="23"/>
      <w:szCs w:val="2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850B78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EF1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93EF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3EF1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303F11"/>
  </w:style>
  <w:style w:type="paragraph" w:styleId="ab">
    <w:name w:val="footnote text"/>
    <w:basedOn w:val="a"/>
    <w:link w:val="ac"/>
    <w:uiPriority w:val="99"/>
    <w:semiHidden/>
    <w:unhideWhenUsed/>
    <w:rsid w:val="005777E8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777E8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777E8"/>
    <w:rPr>
      <w:vertAlign w:val="superscript"/>
    </w:rPr>
  </w:style>
  <w:style w:type="paragraph" w:styleId="ae">
    <w:name w:val="No Spacing"/>
    <w:link w:val="af"/>
    <w:uiPriority w:val="1"/>
    <w:qFormat/>
    <w:rsid w:val="003B7818"/>
    <w:pPr>
      <w:spacing w:line="240" w:lineRule="auto"/>
      <w:jc w:val="left"/>
    </w:pPr>
  </w:style>
  <w:style w:type="character" w:customStyle="1" w:styleId="af">
    <w:name w:val="Без интервала Знак"/>
    <w:link w:val="ae"/>
    <w:uiPriority w:val="1"/>
    <w:rsid w:val="003B7818"/>
  </w:style>
  <w:style w:type="character" w:customStyle="1" w:styleId="30">
    <w:name w:val="Заголовок 3 Знак"/>
    <w:basedOn w:val="a0"/>
    <w:link w:val="3"/>
    <w:uiPriority w:val="9"/>
    <w:rsid w:val="00977195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12">
    <w:name w:val="Основной текст1"/>
    <w:basedOn w:val="a0"/>
    <w:rsid w:val="00D52C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21">
    <w:name w:val="Body text (2)1"/>
    <w:rsid w:val="00ED655A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Слайд 15</vt:lpstr>
    </vt:vector>
  </TitlesOfParts>
  <Company>SPecialiST RePack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47</cp:revision>
  <dcterms:created xsi:type="dcterms:W3CDTF">2017-06-04T16:36:00Z</dcterms:created>
  <dcterms:modified xsi:type="dcterms:W3CDTF">2017-06-09T20:16:00Z</dcterms:modified>
</cp:coreProperties>
</file>