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EF" w:rsidRPr="00007415" w:rsidRDefault="00D17EEF" w:rsidP="00D17EEF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007415">
        <w:rPr>
          <w:rFonts w:ascii="Times New Roman" w:hAnsi="Times New Roman"/>
          <w:b/>
          <w:spacing w:val="-6"/>
          <w:sz w:val="28"/>
          <w:szCs w:val="28"/>
        </w:rPr>
        <w:t>ОПРЕДЕЛЕНИЯ</w:t>
      </w:r>
    </w:p>
    <w:p w:rsidR="00D17EEF" w:rsidRPr="00007415" w:rsidRDefault="00D17EEF" w:rsidP="00D17E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D17EEF" w:rsidRPr="00007415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В настоящей методической инструкции применены следующие термины и определения: </w:t>
      </w:r>
    </w:p>
    <w:p w:rsidR="00D17EEF" w:rsidRPr="00007415" w:rsidRDefault="00D17EEF" w:rsidP="00D1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</w:t>
      </w:r>
      <w:r w:rsidRPr="0000741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Проблема (научная) – </w:t>
      </w:r>
      <w:r w:rsidRPr="00007415">
        <w:rPr>
          <w:rFonts w:ascii="Times New Roman" w:hAnsi="Times New Roman"/>
          <w:bCs/>
          <w:color w:val="000000"/>
          <w:sz w:val="28"/>
          <w:szCs w:val="28"/>
        </w:rPr>
        <w:t>противоречивая ситуация, не имеющая однозначного ответа и требующая исследования и поиска решений. Проблема может быть определена как вопрос или комплекс вопросов, решение которых представляет интерес.</w:t>
      </w:r>
    </w:p>
    <w:p w:rsidR="00D17EEF" w:rsidRPr="00007415" w:rsidRDefault="00D17EEF" w:rsidP="00D17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415">
        <w:rPr>
          <w:rFonts w:ascii="Times New Roman" w:hAnsi="Times New Roman"/>
          <w:b/>
          <w:bCs/>
          <w:color w:val="000000"/>
          <w:sz w:val="28"/>
          <w:szCs w:val="28"/>
        </w:rPr>
        <w:t xml:space="preserve">Актуальность темы – </w:t>
      </w:r>
      <w:r w:rsidRPr="00007415">
        <w:rPr>
          <w:rFonts w:ascii="Times New Roman" w:hAnsi="Times New Roman"/>
          <w:color w:val="000000"/>
          <w:sz w:val="28"/>
          <w:szCs w:val="28"/>
        </w:rPr>
        <w:t xml:space="preserve">степень её важности в данный момент и в данной ситуации для решения данной конкретной задачи. </w:t>
      </w:r>
    </w:p>
    <w:p w:rsidR="00D17EEF" w:rsidRPr="00007415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17EEF" w:rsidRPr="00007415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7415">
        <w:rPr>
          <w:rFonts w:ascii="Times New Roman" w:hAnsi="Times New Roman"/>
          <w:b/>
          <w:iCs/>
          <w:color w:val="000000"/>
          <w:sz w:val="28"/>
          <w:szCs w:val="28"/>
        </w:rPr>
        <w:t>Объект</w:t>
      </w:r>
      <w:r w:rsidRPr="00007415">
        <w:rPr>
          <w:rFonts w:ascii="Times New Roman" w:hAnsi="Times New Roman"/>
          <w:iCs/>
          <w:color w:val="000000"/>
          <w:sz w:val="28"/>
          <w:szCs w:val="28"/>
        </w:rPr>
        <w:t xml:space="preserve"> исследования</w:t>
      </w:r>
      <w:r w:rsidRPr="00007415">
        <w:rPr>
          <w:rFonts w:ascii="Times New Roman" w:hAnsi="Times New Roman"/>
          <w:i/>
          <w:iCs/>
          <w:color w:val="000000"/>
          <w:sz w:val="28"/>
          <w:szCs w:val="28"/>
        </w:rPr>
        <w:t xml:space="preserve"> - </w:t>
      </w:r>
      <w:r w:rsidRPr="00007415">
        <w:rPr>
          <w:rFonts w:ascii="Times New Roman" w:hAnsi="Times New Roman"/>
          <w:color w:val="000000"/>
          <w:sz w:val="28"/>
          <w:szCs w:val="28"/>
        </w:rPr>
        <w:t xml:space="preserve">это определенный процесс или явление, порождающее проблемную ситуацию. </w:t>
      </w:r>
    </w:p>
    <w:p w:rsidR="00D17EEF" w:rsidRPr="00007415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7415">
        <w:rPr>
          <w:rFonts w:ascii="Times New Roman" w:hAnsi="Times New Roman"/>
          <w:b/>
          <w:iCs/>
          <w:color w:val="000000"/>
          <w:sz w:val="28"/>
          <w:szCs w:val="28"/>
        </w:rPr>
        <w:t>Предмет</w:t>
      </w:r>
      <w:r w:rsidRPr="00007415">
        <w:rPr>
          <w:rFonts w:ascii="Times New Roman" w:hAnsi="Times New Roman"/>
          <w:iCs/>
          <w:color w:val="000000"/>
          <w:sz w:val="28"/>
          <w:szCs w:val="28"/>
        </w:rPr>
        <w:t xml:space="preserve"> исследования</w:t>
      </w:r>
      <w:r w:rsidRPr="00007415">
        <w:rPr>
          <w:rFonts w:ascii="Times New Roman" w:hAnsi="Times New Roman"/>
          <w:color w:val="000000"/>
          <w:sz w:val="28"/>
          <w:szCs w:val="28"/>
        </w:rPr>
        <w:t xml:space="preserve"> - это конкретная часть объекта, внутри которой ведётся поиск. </w:t>
      </w:r>
    </w:p>
    <w:p w:rsidR="00D17EEF" w:rsidRPr="00007415" w:rsidRDefault="00D17EEF" w:rsidP="00D17E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07415">
        <w:rPr>
          <w:rFonts w:ascii="Times New Roman" w:hAnsi="Times New Roman"/>
          <w:b/>
          <w:iCs/>
          <w:sz w:val="28"/>
          <w:szCs w:val="28"/>
        </w:rPr>
        <w:t>Цель</w:t>
      </w:r>
      <w:r w:rsidRPr="00007415">
        <w:rPr>
          <w:rFonts w:ascii="Times New Roman" w:hAnsi="Times New Roman"/>
          <w:i/>
          <w:iCs/>
          <w:sz w:val="28"/>
          <w:szCs w:val="28"/>
        </w:rPr>
        <w:t> </w:t>
      </w:r>
      <w:r w:rsidRPr="00007415">
        <w:rPr>
          <w:rFonts w:ascii="Times New Roman" w:hAnsi="Times New Roman"/>
          <w:sz w:val="28"/>
          <w:szCs w:val="28"/>
        </w:rPr>
        <w:t>- идеальное видение результата, который направляет деятельность человека.</w:t>
      </w:r>
    </w:p>
    <w:p w:rsidR="00D17EEF" w:rsidRPr="00007415" w:rsidRDefault="00D17EEF" w:rsidP="00D17E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b/>
          <w:iCs/>
          <w:sz w:val="28"/>
          <w:szCs w:val="28"/>
        </w:rPr>
        <w:t>Задача исследования</w:t>
      </w:r>
      <w:r w:rsidRPr="00007415">
        <w:rPr>
          <w:rFonts w:ascii="Times New Roman" w:hAnsi="Times New Roman"/>
          <w:sz w:val="28"/>
          <w:szCs w:val="28"/>
        </w:rPr>
        <w:t xml:space="preserve"> - это выбор путей и средств для достижения цели. </w:t>
      </w:r>
    </w:p>
    <w:p w:rsidR="00D17EEF" w:rsidRPr="00007415" w:rsidRDefault="00D17EEF" w:rsidP="00D17EE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007415">
        <w:rPr>
          <w:rFonts w:ascii="Times New Roman" w:hAnsi="Times New Roman"/>
          <w:b/>
          <w:color w:val="000000"/>
          <w:sz w:val="28"/>
          <w:szCs w:val="28"/>
        </w:rPr>
        <w:t>Методы исследования</w:t>
      </w:r>
      <w:r w:rsidRPr="00007415">
        <w:rPr>
          <w:rFonts w:ascii="Times New Roman" w:hAnsi="Times New Roman"/>
          <w:color w:val="000000"/>
          <w:sz w:val="28"/>
          <w:szCs w:val="28"/>
        </w:rPr>
        <w:t xml:space="preserve"> - это способы сбора и обработки информации.</w:t>
      </w:r>
    </w:p>
    <w:p w:rsidR="00D17EEF" w:rsidRPr="00007415" w:rsidRDefault="00D17EEF" w:rsidP="00D17EEF">
      <w:pPr>
        <w:numPr>
          <w:ilvl w:val="1"/>
          <w:numId w:val="4"/>
        </w:numPr>
        <w:tabs>
          <w:tab w:val="left" w:pos="180"/>
        </w:tabs>
        <w:spacing w:after="0" w:line="240" w:lineRule="auto"/>
        <w:ind w:right="306"/>
        <w:jc w:val="center"/>
        <w:rPr>
          <w:rFonts w:ascii="Times New Roman" w:hAnsi="Times New Roman"/>
          <w:spacing w:val="-4"/>
          <w:sz w:val="28"/>
          <w:szCs w:val="28"/>
        </w:rPr>
      </w:pPr>
      <w:r w:rsidRPr="00007415">
        <w:rPr>
          <w:rFonts w:ascii="Times New Roman" w:hAnsi="Times New Roman"/>
          <w:b/>
          <w:sz w:val="28"/>
          <w:szCs w:val="28"/>
        </w:rPr>
        <w:t>Структура курсовой работы</w:t>
      </w:r>
    </w:p>
    <w:p w:rsidR="00D17EEF" w:rsidRPr="00007415" w:rsidRDefault="00D17EEF" w:rsidP="00D17EEF">
      <w:pPr>
        <w:pStyle w:val="3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spacing w:val="-4"/>
          <w:sz w:val="28"/>
          <w:szCs w:val="28"/>
        </w:rPr>
        <w:t>Обязательные структурные элементы курсовой работы практического характера: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титульный лист;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содержание (оглавление);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введение;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основная часть (состоящая из 2-х глав);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заключение;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список использованной литературы и интернет-источников;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приложения.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b/>
          <w:sz w:val="28"/>
          <w:szCs w:val="28"/>
        </w:rPr>
        <w:t>Титульный лист</w:t>
      </w:r>
      <w:r w:rsidRPr="00007415">
        <w:rPr>
          <w:sz w:val="28"/>
          <w:szCs w:val="28"/>
        </w:rPr>
        <w:t xml:space="preserve"> содержит: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наименование учебного заведения;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- наименование темы курсовой работы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код и название специальности; 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фамилия, имя, отчество студента; </w:t>
      </w:r>
    </w:p>
    <w:p w:rsidR="00D17EEF" w:rsidRPr="00456A32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- фамилия, имя, отчество преподавателя – руководителя </w:t>
      </w:r>
      <w:r w:rsidRPr="00456A32">
        <w:rPr>
          <w:rFonts w:ascii="Times New Roman" w:hAnsi="Times New Roman"/>
          <w:sz w:val="28"/>
          <w:szCs w:val="28"/>
        </w:rPr>
        <w:t>(Приложение 2).</w:t>
      </w:r>
    </w:p>
    <w:p w:rsidR="00D17EEF" w:rsidRPr="00007415" w:rsidRDefault="00D17EEF" w:rsidP="00D17EEF">
      <w:pPr>
        <w:pStyle w:val="1"/>
        <w:tabs>
          <w:tab w:val="left" w:pos="180"/>
        </w:tabs>
        <w:autoSpaceDE w:val="0"/>
        <w:spacing w:after="0" w:line="240" w:lineRule="auto"/>
        <w:ind w:left="0" w:right="305" w:firstLine="360"/>
        <w:jc w:val="both"/>
        <w:rPr>
          <w:rFonts w:ascii="Times New Roman" w:hAnsi="Times New Roman"/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b/>
          <w:spacing w:val="-4"/>
          <w:sz w:val="28"/>
          <w:szCs w:val="28"/>
        </w:rPr>
        <w:t>Содержание</w:t>
      </w:r>
      <w:r w:rsidRPr="00007415">
        <w:rPr>
          <w:i/>
          <w:spacing w:val="-4"/>
          <w:sz w:val="28"/>
          <w:szCs w:val="28"/>
        </w:rPr>
        <w:t xml:space="preserve"> </w:t>
      </w:r>
      <w:r w:rsidRPr="00007415">
        <w:rPr>
          <w:sz w:val="28"/>
          <w:szCs w:val="28"/>
        </w:rPr>
        <w:t xml:space="preserve"> (оглавление) выполняется на отдельном листе: 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 xml:space="preserve">образец оформления Содержания приведен в </w:t>
      </w:r>
      <w:r w:rsidRPr="00456A32">
        <w:rPr>
          <w:sz w:val="28"/>
          <w:szCs w:val="28"/>
        </w:rPr>
        <w:t>Приложении 3</w:t>
      </w:r>
      <w:r w:rsidRPr="00007415">
        <w:rPr>
          <w:sz w:val="28"/>
          <w:szCs w:val="28"/>
        </w:rPr>
        <w:t>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в заголовке пишется слово «СОДЕРЖАНИЕ»;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названия разделов и глав работы даются без кавычек;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название главы не должно дублировать название темы;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lastRenderedPageBreak/>
        <w:t>Введение и Заключение работы не должны иметь каких-либо дополнительных названий;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 xml:space="preserve">указание страницы, с которой начинается соответствующая часть плана, является обязательным; 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название работы на данном листе не ставится.</w:t>
      </w:r>
    </w:p>
    <w:p w:rsidR="00D17EEF" w:rsidRPr="00007415" w:rsidRDefault="00D17EEF" w:rsidP="00D17EEF">
      <w:pPr>
        <w:pStyle w:val="a"/>
        <w:numPr>
          <w:ilvl w:val="0"/>
          <w:numId w:val="0"/>
        </w:numPr>
        <w:tabs>
          <w:tab w:val="left" w:pos="180"/>
        </w:tabs>
        <w:ind w:right="305" w:firstLine="360"/>
        <w:rPr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b/>
          <w:spacing w:val="-4"/>
          <w:sz w:val="28"/>
          <w:szCs w:val="28"/>
        </w:rPr>
        <w:t>Введение</w:t>
      </w:r>
      <w:r w:rsidRPr="00007415">
        <w:rPr>
          <w:spacing w:val="-4"/>
          <w:sz w:val="28"/>
          <w:szCs w:val="28"/>
        </w:rPr>
        <w:t xml:space="preserve"> составляет примерно10 % от общего объема работы (1-2 страницы); во введении могут быть отражены следующие основные моменты: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общая формулировка проблемы, которой посвящена работа;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степень разработанности проблемы в отечественной и зарубежной литературе;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конкретные цели и задачи, которые автор работы поставил перед собой;</w:t>
      </w:r>
    </w:p>
    <w:p w:rsidR="00D17EEF" w:rsidRPr="00007415" w:rsidRDefault="00D17EEF" w:rsidP="00D17EEF">
      <w:pPr>
        <w:pStyle w:val="a"/>
        <w:numPr>
          <w:ilvl w:val="0"/>
          <w:numId w:val="3"/>
        </w:numPr>
        <w:tabs>
          <w:tab w:val="left" w:pos="180"/>
          <w:tab w:val="left" w:pos="709"/>
        </w:tabs>
        <w:ind w:left="0"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краткая характеристика использованных при подготовке работы источников информации.</w:t>
      </w:r>
    </w:p>
    <w:p w:rsidR="00D17EEF" w:rsidRPr="00007415" w:rsidRDefault="00D17EEF" w:rsidP="00D17EEF">
      <w:pPr>
        <w:pStyle w:val="a"/>
        <w:numPr>
          <w:ilvl w:val="0"/>
          <w:numId w:val="0"/>
        </w:numPr>
        <w:tabs>
          <w:tab w:val="left" w:pos="0"/>
        </w:tabs>
        <w:ind w:right="306" w:firstLine="284"/>
        <w:rPr>
          <w:sz w:val="28"/>
          <w:szCs w:val="28"/>
        </w:rPr>
      </w:pPr>
      <w:r w:rsidRPr="00007415">
        <w:rPr>
          <w:sz w:val="28"/>
          <w:szCs w:val="28"/>
        </w:rPr>
        <w:t xml:space="preserve">Введение печатается на отдельных страницах, ни в Содержании, ни в тексте оно не имеет нумерации, являясь самостоятельной частью работы. </w:t>
      </w:r>
    </w:p>
    <w:p w:rsidR="00D17EEF" w:rsidRPr="00007415" w:rsidRDefault="00D17EEF" w:rsidP="00D17EEF">
      <w:pPr>
        <w:pStyle w:val="a"/>
        <w:numPr>
          <w:ilvl w:val="0"/>
          <w:numId w:val="0"/>
        </w:numPr>
        <w:tabs>
          <w:tab w:val="left" w:pos="0"/>
        </w:tabs>
        <w:ind w:right="306" w:firstLine="284"/>
        <w:rPr>
          <w:sz w:val="28"/>
          <w:szCs w:val="28"/>
        </w:rPr>
      </w:pPr>
      <w:r w:rsidRPr="00007415">
        <w:rPr>
          <w:sz w:val="28"/>
          <w:szCs w:val="28"/>
        </w:rPr>
        <w:t>Компоненты понятийного аппарата КР: актуальность темы работы, цель работы, задачи работы оформляются жирным шрифтом, возможно курсивом, начинаются с новой строки и не заключаются в кавычки.</w:t>
      </w:r>
    </w:p>
    <w:p w:rsidR="00D17EEF" w:rsidRPr="00007415" w:rsidRDefault="00D17EEF" w:rsidP="00D17EEF">
      <w:pPr>
        <w:pStyle w:val="a"/>
        <w:numPr>
          <w:ilvl w:val="0"/>
          <w:numId w:val="0"/>
        </w:numPr>
        <w:tabs>
          <w:tab w:val="left" w:pos="180"/>
        </w:tabs>
        <w:ind w:left="357" w:right="306" w:firstLine="181"/>
        <w:rPr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b/>
          <w:sz w:val="28"/>
          <w:szCs w:val="28"/>
        </w:rPr>
        <w:t>Основная часть</w:t>
      </w:r>
      <w:r w:rsidRPr="00007415">
        <w:rPr>
          <w:sz w:val="28"/>
          <w:szCs w:val="28"/>
        </w:rPr>
        <w:t xml:space="preserve"> работы должна состоять из двух разделов, которые могут делиться на главы, а главы, в свою очередь, - на пункты. Каждая глава и пункт должны иметь свое название, отражающее их содержание. Ни одна из глав не должна повторять название всей работы в целом. В первом разделе основной части содержатся теоретические основы разрабатываемой темы – дается характеристика заболевания, при этом сообщаемая информация должна иметь профессиональную направленность (</w:t>
      </w:r>
      <w:r>
        <w:rPr>
          <w:sz w:val="28"/>
          <w:szCs w:val="28"/>
        </w:rPr>
        <w:t xml:space="preserve">например, </w:t>
      </w:r>
      <w:r w:rsidRPr="00007415">
        <w:rPr>
          <w:sz w:val="28"/>
          <w:szCs w:val="28"/>
        </w:rPr>
        <w:t xml:space="preserve">иметь значение для участия медицинской сестры в </w:t>
      </w:r>
      <w:proofErr w:type="spellStart"/>
      <w:r w:rsidRPr="00007415">
        <w:rPr>
          <w:sz w:val="28"/>
          <w:szCs w:val="28"/>
        </w:rPr>
        <w:t>лечебно-диагностичнском</w:t>
      </w:r>
      <w:proofErr w:type="spellEnd"/>
      <w:r w:rsidRPr="00007415">
        <w:rPr>
          <w:sz w:val="28"/>
          <w:szCs w:val="28"/>
        </w:rPr>
        <w:t xml:space="preserve"> процессе при заболевании, в соответствии с</w:t>
      </w:r>
      <w:r>
        <w:rPr>
          <w:sz w:val="28"/>
          <w:szCs w:val="28"/>
        </w:rPr>
        <w:t xml:space="preserve"> заданной темой курсовой работы</w:t>
      </w:r>
      <w:r w:rsidRPr="00007415">
        <w:rPr>
          <w:sz w:val="28"/>
          <w:szCs w:val="28"/>
        </w:rPr>
        <w:t>. При этом приветствуется описание обобщенного в специальной литературе опыта организации сестринского ухода по основным проблемам пациента и его социального о</w:t>
      </w:r>
      <w:r>
        <w:rPr>
          <w:sz w:val="28"/>
          <w:szCs w:val="28"/>
        </w:rPr>
        <w:t>кружения при данном заболевании).</w:t>
      </w:r>
      <w:r w:rsidRPr="00007415">
        <w:rPr>
          <w:sz w:val="28"/>
          <w:szCs w:val="28"/>
        </w:rPr>
        <w:t xml:space="preserve"> 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Все заимствованные справочные данные, цифровой, статистический и иллюстративный материал, использованный автором в работе, должен иметь ссылки на соответствующие источники и литературу.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Вторым разделом является практическая часть, которая представлена</w:t>
      </w:r>
      <w:r>
        <w:rPr>
          <w:sz w:val="28"/>
          <w:szCs w:val="28"/>
        </w:rPr>
        <w:t>, например, для специальности Сестринское дело,</w:t>
      </w:r>
      <w:r w:rsidRPr="00007415">
        <w:rPr>
          <w:sz w:val="28"/>
          <w:szCs w:val="28"/>
        </w:rPr>
        <w:t xml:space="preserve"> сестринским обследованием пациента и планированием сестринского ухода (сестринских вмешательств) по наиболее частым проблемам пациента и </w:t>
      </w:r>
      <w:r w:rsidRPr="00007415">
        <w:rPr>
          <w:sz w:val="28"/>
          <w:szCs w:val="28"/>
        </w:rPr>
        <w:lastRenderedPageBreak/>
        <w:t>его социального окружения при данном заболевании с документальным оформлением сестринской деятельности.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 xml:space="preserve">Для выполнения практической части необходимо провести сестринское обследование пациента и заполнить Карту сестринского обследования пациента в соответствии с темой курсовой работы во время прохождения производственной практики </w:t>
      </w:r>
      <w:r>
        <w:rPr>
          <w:sz w:val="28"/>
          <w:szCs w:val="28"/>
        </w:rPr>
        <w:t>по соответствующему разделу профессионального модуля.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 xml:space="preserve">Объем основной части выпускной квалификационной работы должен составлять  15-20 страниц печатного текста формата А4. 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С целью структурирования материала рекомендуется использование различных видов графического отображения информации.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540"/>
        <w:rPr>
          <w:sz w:val="28"/>
          <w:szCs w:val="28"/>
        </w:rPr>
      </w:pPr>
      <w:r w:rsidRPr="00007415">
        <w:rPr>
          <w:b/>
          <w:sz w:val="28"/>
          <w:szCs w:val="28"/>
        </w:rPr>
        <w:t>Заключение,</w:t>
      </w:r>
      <w:r w:rsidRPr="00007415">
        <w:rPr>
          <w:sz w:val="28"/>
          <w:szCs w:val="28"/>
        </w:rPr>
        <w:t xml:space="preserve"> в котором  подводятся итоги работы, содержатся выводы и рекомендации относительно возможностей практического применения материалов работы. Выводы должны быть четкими, краткими, логически вытекать из поставленных задач работы.  Объем заключения обычно составляет 1–2 страницы.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left="540" w:right="305"/>
        <w:rPr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540"/>
        <w:rPr>
          <w:sz w:val="28"/>
          <w:szCs w:val="28"/>
        </w:rPr>
      </w:pPr>
      <w:r w:rsidRPr="00007415">
        <w:rPr>
          <w:b/>
          <w:sz w:val="28"/>
          <w:szCs w:val="28"/>
        </w:rPr>
        <w:t>Список использованных источников</w:t>
      </w:r>
      <w:r w:rsidRPr="00007415">
        <w:rPr>
          <w:sz w:val="28"/>
          <w:szCs w:val="28"/>
        </w:rPr>
        <w:t xml:space="preserve"> оформляется строго по установленному порядку. Он должен включать в себя все источники, на которые есть ссылки в тексте, а также те источники, которые были использованы автором при подготовке работы, но не упоминаются в ссылках и сносках. 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left="720" w:right="305"/>
        <w:rPr>
          <w:sz w:val="28"/>
          <w:szCs w:val="28"/>
        </w:rPr>
      </w:pPr>
    </w:p>
    <w:p w:rsidR="00D17EEF" w:rsidRPr="00007415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spacing w:before="0"/>
        <w:ind w:left="0" w:right="305" w:firstLine="360"/>
        <w:rPr>
          <w:sz w:val="28"/>
          <w:szCs w:val="28"/>
        </w:rPr>
      </w:pPr>
      <w:r w:rsidRPr="00007415">
        <w:rPr>
          <w:b/>
          <w:sz w:val="28"/>
          <w:szCs w:val="28"/>
        </w:rPr>
        <w:t>Приложения</w:t>
      </w:r>
      <w:r w:rsidRPr="00007415">
        <w:rPr>
          <w:i/>
          <w:sz w:val="28"/>
          <w:szCs w:val="28"/>
        </w:rPr>
        <w:t xml:space="preserve"> </w:t>
      </w:r>
      <w:r w:rsidRPr="00007415">
        <w:rPr>
          <w:sz w:val="28"/>
          <w:szCs w:val="28"/>
        </w:rPr>
        <w:t xml:space="preserve"> являются обязательным элементом работы. Каждое приложение должно быть целесообразным  дополнением и отражать конкретную деятельность </w:t>
      </w:r>
      <w:r>
        <w:rPr>
          <w:sz w:val="28"/>
          <w:szCs w:val="28"/>
        </w:rPr>
        <w:t>медицинского персонала</w:t>
      </w:r>
      <w:r w:rsidRPr="00007415">
        <w:rPr>
          <w:sz w:val="28"/>
          <w:szCs w:val="28"/>
        </w:rPr>
        <w:t xml:space="preserve">, демонстрирующее ее участие в лечебно-диагностической деятельности при указанном заболевании. 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left="360" w:right="305"/>
        <w:rPr>
          <w:b/>
          <w:sz w:val="28"/>
          <w:szCs w:val="28"/>
        </w:rPr>
      </w:pPr>
      <w:r w:rsidRPr="00007415">
        <w:rPr>
          <w:sz w:val="28"/>
          <w:szCs w:val="28"/>
        </w:rPr>
        <w:t>Приложения могут  представлять собой: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/>
        <w:rPr>
          <w:sz w:val="28"/>
          <w:szCs w:val="28"/>
        </w:rPr>
      </w:pPr>
      <w:r w:rsidRPr="00007415">
        <w:rPr>
          <w:b/>
          <w:sz w:val="28"/>
          <w:szCs w:val="28"/>
        </w:rPr>
        <w:t xml:space="preserve">- </w:t>
      </w:r>
      <w:r w:rsidRPr="00007415">
        <w:rPr>
          <w:sz w:val="28"/>
          <w:szCs w:val="28"/>
        </w:rPr>
        <w:t xml:space="preserve"> алгоритмы подготовки пациента к основным видам лабораторных и инструментальных исследований, необходимых при данном заболевании;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/>
        <w:rPr>
          <w:sz w:val="28"/>
          <w:szCs w:val="28"/>
        </w:rPr>
      </w:pPr>
      <w:r w:rsidRPr="00007415">
        <w:rPr>
          <w:sz w:val="28"/>
          <w:szCs w:val="28"/>
        </w:rPr>
        <w:t xml:space="preserve">-  технологии выполнения </w:t>
      </w:r>
      <w:r>
        <w:rPr>
          <w:sz w:val="28"/>
          <w:szCs w:val="28"/>
        </w:rPr>
        <w:t xml:space="preserve">медицинских манипуляций, </w:t>
      </w:r>
      <w:r w:rsidRPr="00007415">
        <w:rPr>
          <w:sz w:val="28"/>
          <w:szCs w:val="28"/>
        </w:rPr>
        <w:t>необходимых при данном заболевании;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/>
        <w:rPr>
          <w:sz w:val="28"/>
          <w:szCs w:val="28"/>
        </w:rPr>
      </w:pPr>
      <w:r w:rsidRPr="00007415">
        <w:rPr>
          <w:sz w:val="28"/>
          <w:szCs w:val="28"/>
        </w:rPr>
        <w:t>- алгоритмы деятельности медицинско</w:t>
      </w:r>
      <w:r>
        <w:rPr>
          <w:sz w:val="28"/>
          <w:szCs w:val="28"/>
        </w:rPr>
        <w:t xml:space="preserve">го персонала </w:t>
      </w:r>
      <w:r w:rsidRPr="00007415">
        <w:rPr>
          <w:sz w:val="28"/>
          <w:szCs w:val="28"/>
        </w:rPr>
        <w:t xml:space="preserve">по обучению пациента и его социального окружения (Памятки, инструкции, планы занятий и др.); 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5"/>
        <w:rPr>
          <w:sz w:val="28"/>
          <w:szCs w:val="28"/>
        </w:rPr>
      </w:pPr>
      <w:r w:rsidRPr="00007415">
        <w:rPr>
          <w:sz w:val="28"/>
          <w:szCs w:val="28"/>
        </w:rPr>
        <w:t>- краткую информацию о лекарственном средстве, применяемом у пациентов с данным заболеванием.</w:t>
      </w:r>
    </w:p>
    <w:p w:rsidR="00D17EEF" w:rsidRPr="00007415" w:rsidRDefault="00D17EEF" w:rsidP="00D17EEF">
      <w:pPr>
        <w:pStyle w:val="a4"/>
        <w:tabs>
          <w:tab w:val="left" w:pos="180"/>
        </w:tabs>
        <w:spacing w:before="0"/>
        <w:ind w:right="306" w:firstLine="426"/>
        <w:rPr>
          <w:sz w:val="28"/>
          <w:szCs w:val="28"/>
        </w:rPr>
      </w:pPr>
      <w:r w:rsidRPr="00007415">
        <w:rPr>
          <w:sz w:val="28"/>
          <w:szCs w:val="28"/>
        </w:rPr>
        <w:t xml:space="preserve">Приложения следует оформлять как продолжение курсовой работы, в тексте работы необходимо сделать ссылки на номер соответствующего приложения. Нумерацию страниц используют сквозную, располагая приложения в порядке появления на них ссылок в тексте курсовой работы. </w:t>
      </w:r>
    </w:p>
    <w:p w:rsidR="00D17EEF" w:rsidRDefault="00D17EEF" w:rsidP="00D17EEF">
      <w:pPr>
        <w:pStyle w:val="a4"/>
        <w:numPr>
          <w:ilvl w:val="0"/>
          <w:numId w:val="2"/>
        </w:numPr>
        <w:tabs>
          <w:tab w:val="left" w:pos="180"/>
        </w:tabs>
        <w:autoSpaceDE w:val="0"/>
        <w:spacing w:before="0"/>
        <w:ind w:left="0" w:right="305" w:firstLine="360"/>
        <w:rPr>
          <w:sz w:val="28"/>
          <w:szCs w:val="28"/>
        </w:rPr>
      </w:pPr>
      <w:r w:rsidRPr="00695B73">
        <w:rPr>
          <w:sz w:val="28"/>
          <w:szCs w:val="28"/>
        </w:rPr>
        <w:t xml:space="preserve">Все таблицы и иллюстрации (графики, рисунки, диаграммы, схемы и т.п.), приводимые в основной части или вынесенные в Приложения, </w:t>
      </w:r>
      <w:r w:rsidRPr="00695B73">
        <w:rPr>
          <w:sz w:val="28"/>
          <w:szCs w:val="28"/>
        </w:rPr>
        <w:lastRenderedPageBreak/>
        <w:t>должны быть «рабочими», то есть они должны облегчать понимание идей и выводов автора и его аргументации.</w:t>
      </w: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right="305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b/>
          <w:sz w:val="28"/>
          <w:szCs w:val="28"/>
        </w:rPr>
        <w:t>Общие требования к оформлению курсовой работы</w:t>
      </w: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left="450" w:right="305"/>
        <w:rPr>
          <w:rFonts w:ascii="Times New Roman" w:hAnsi="Times New Roman"/>
          <w:sz w:val="28"/>
          <w:szCs w:val="28"/>
        </w:rPr>
      </w:pP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Обучающийся оформляет курсовую работу в соответствии с требованиями.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Общий объем курсовой работы должен составлять 20-25 страниц текста с учетом приложений, основная часть обычно составляет 15-20 страниц.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Работа должна быть оформлена на одной стороне листа бумаги формата А4. 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Текст следует печатать через полтора интервала, соблюдая следующие размеры полей: левое - не менее 30 мм, правое – не менее 10 мм, верхнее – не менее 15 мм, нижнее – не менее 20 мм. 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Шрифт </w:t>
      </w:r>
      <w:proofErr w:type="spellStart"/>
      <w:r w:rsidRPr="00007415">
        <w:rPr>
          <w:rFonts w:ascii="Times New Roman" w:hAnsi="Times New Roman"/>
          <w:sz w:val="28"/>
          <w:szCs w:val="28"/>
        </w:rPr>
        <w:t>Times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415">
        <w:rPr>
          <w:rFonts w:ascii="Times New Roman" w:hAnsi="Times New Roman"/>
          <w:sz w:val="28"/>
          <w:szCs w:val="28"/>
        </w:rPr>
        <w:t>New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7415">
        <w:rPr>
          <w:rFonts w:ascii="Times New Roman" w:hAnsi="Times New Roman"/>
          <w:sz w:val="28"/>
          <w:szCs w:val="28"/>
        </w:rPr>
        <w:t>Roman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, размер шрифта - 14, междустрочный интервал  - 1,5, абзацный отступ - 1,25 см. 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Выравнивание заголовков - по центру. Выравнивания основного текста - по ширине поля. Переносы слов не допускаются.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Заголовки разделов пишут симметрично тексту, заголовки подразделов – с абзаца. Расстояние между заголовками и текстом должно быть увеличено для выделения заголовка.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Страницы курсовой работы нумеруются арабскими цифрами. Титульный лист и оглавление (содержание) включают в общую нумерацию работы, но номера страницы на них не ставят. На последующих страницах проставляют номер по центру нижнего поля без знаков препинания.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Список и ссылки оформляются в соответствии с требованиями, изложенными в действующих государственных стандартах.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Курсовая работа представляется на бумажном носителе и в электронном виде. В </w:t>
      </w:r>
      <w:r w:rsidRPr="00007415">
        <w:rPr>
          <w:rFonts w:ascii="Times New Roman" w:hAnsi="Times New Roman"/>
          <w:bCs/>
          <w:iCs/>
          <w:sz w:val="28"/>
          <w:szCs w:val="28"/>
        </w:rPr>
        <w:t>электронном виде</w:t>
      </w:r>
      <w:r w:rsidRPr="00007415">
        <w:rPr>
          <w:rFonts w:ascii="Times New Roman" w:hAnsi="Times New Roman"/>
          <w:sz w:val="28"/>
          <w:szCs w:val="28"/>
        </w:rPr>
        <w:t xml:space="preserve"> курсовая  работа  представляется на компакт-диске, в двух файлах (текст работы в формате </w:t>
      </w:r>
      <w:r w:rsidRPr="00007415">
        <w:rPr>
          <w:rFonts w:ascii="Times New Roman" w:hAnsi="Times New Roman"/>
          <w:sz w:val="28"/>
          <w:szCs w:val="28"/>
          <w:lang w:val="en-US"/>
        </w:rPr>
        <w:t>Microsoft</w:t>
      </w:r>
      <w:r w:rsidRPr="00007415">
        <w:rPr>
          <w:rFonts w:ascii="Times New Roman" w:hAnsi="Times New Roman"/>
          <w:sz w:val="28"/>
          <w:szCs w:val="28"/>
        </w:rPr>
        <w:t xml:space="preserve"> </w:t>
      </w:r>
      <w:r w:rsidRPr="00007415">
        <w:rPr>
          <w:rFonts w:ascii="Times New Roman" w:hAnsi="Times New Roman"/>
          <w:sz w:val="28"/>
          <w:szCs w:val="28"/>
          <w:lang w:val="en-US"/>
        </w:rPr>
        <w:t>Word</w:t>
      </w:r>
      <w:r w:rsidRPr="00007415">
        <w:rPr>
          <w:rFonts w:ascii="Times New Roman" w:hAnsi="Times New Roman"/>
          <w:sz w:val="28"/>
          <w:szCs w:val="28"/>
        </w:rPr>
        <w:t xml:space="preserve">, и презентация – </w:t>
      </w:r>
      <w:r w:rsidRPr="00007415">
        <w:rPr>
          <w:rFonts w:ascii="Times New Roman" w:hAnsi="Times New Roman"/>
          <w:sz w:val="28"/>
          <w:szCs w:val="28"/>
          <w:lang w:val="en-US"/>
        </w:rPr>
        <w:t>Power</w:t>
      </w:r>
      <w:r w:rsidRPr="00007415">
        <w:rPr>
          <w:rFonts w:ascii="Times New Roman" w:hAnsi="Times New Roman"/>
          <w:sz w:val="28"/>
          <w:szCs w:val="28"/>
        </w:rPr>
        <w:t xml:space="preserve"> Р</w:t>
      </w:r>
      <w:proofErr w:type="spellStart"/>
      <w:r w:rsidRPr="00007415">
        <w:rPr>
          <w:rFonts w:ascii="Times New Roman" w:hAnsi="Times New Roman"/>
          <w:sz w:val="28"/>
          <w:szCs w:val="28"/>
          <w:lang w:val="en-US"/>
        </w:rPr>
        <w:t>oint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).  Компакт-диск  должен   быть подписан: ФИО автора, курс, группа, тема работы. 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Все заимствованные справочные данные, цифровой, статистический и иллюстративный материал, использованный автором в работе, должен иметь ссылки на соответствующие источники и литературу.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 или могут выноситься в «Приложения» с обязательным указанием в тексте номера приложения.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Цифровой материал рекомендуется помещать в работе в виде таблиц с обязательной ссылкой в тексте. Таблицы следует нумеровать арабскими </w:t>
      </w:r>
      <w:r w:rsidRPr="00007415">
        <w:rPr>
          <w:rFonts w:ascii="Times New Roman" w:hAnsi="Times New Roman"/>
          <w:sz w:val="28"/>
          <w:szCs w:val="28"/>
        </w:rPr>
        <w:lastRenderedPageBreak/>
        <w:t xml:space="preserve">цифрами порядковой нумерации в пределах всей работы. Номер следует размещать перед заголовком таблицы после слова “Таблица”. 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Каждая таблица должна иметь заголовок, который помещается ниже слова “Таблица”. Слово “Таблица” и заголовок начинаются с прописной буквы, точка в конце заголовка не ставится.</w:t>
      </w:r>
    </w:p>
    <w:p w:rsidR="00695B73" w:rsidRPr="00007415" w:rsidRDefault="00695B73" w:rsidP="00695B73">
      <w:pPr>
        <w:numPr>
          <w:ilvl w:val="0"/>
          <w:numId w:val="6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b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 В текстовой части работы все слова должны быть написаны полностью, за исключением общепринятых сокращений. Если специальные буквенные аббревиатуры малоизвестны, специфичны, но в тексте часто повторяются, то при первом упоминании пишется полное название, а в скобках дают буквенную аббревиатуру, которой в дальнейшем пользуются. </w:t>
      </w: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right="305"/>
        <w:rPr>
          <w:rFonts w:ascii="Times New Roman" w:hAnsi="Times New Roman"/>
          <w:b/>
          <w:sz w:val="28"/>
          <w:szCs w:val="28"/>
        </w:rPr>
      </w:pP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right="3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5.4.2 </w:t>
      </w:r>
      <w:r w:rsidRPr="00007415">
        <w:rPr>
          <w:rFonts w:ascii="Times New Roman" w:hAnsi="Times New Roman"/>
          <w:b/>
          <w:sz w:val="28"/>
          <w:szCs w:val="28"/>
        </w:rPr>
        <w:t>Требования к оформлению списка использованных источников</w:t>
      </w: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left="450" w:right="305"/>
        <w:rPr>
          <w:rFonts w:ascii="Times New Roman" w:hAnsi="Times New Roman"/>
          <w:sz w:val="28"/>
          <w:szCs w:val="28"/>
        </w:rPr>
      </w:pP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Список составляется в алфавитном порядке: произведения одного автора расставляются в списке по алфавиту заглавий.</w:t>
      </w: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Список использованной литературы должен быть выполнен в соответствии с ГОСТ 7.32.2001 «Система стандартов по информации, библиотечному и издательскому делу. Отчёт о научно-исследовательской работе. Структура и правила оформления» и правилами библиографического описания документов ГОСТ 7.1-2003 «Библиографическая запись. Библиографическое описание», ГОСТ Р 7.05-2008 «Система стандартов по информации, библиотечному и издательскому делу».</w:t>
      </w: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</w:t>
      </w: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Официальные документы ставятся в начале списка в определённом порядке: Конституция; Кодексы; Законы; Указы Президента; Постановление Правительства; другие нормативные акты (письма, приказы и т.д.). Внутри каждой группы документы располагаются в хронологическом порядке.</w:t>
      </w: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Литература на иностранных языках ставится в конце списка после литературы на русском языке, образуя дополнительный алфавитный ряд, но в общей нумерации.</w:t>
      </w:r>
    </w:p>
    <w:p w:rsidR="00695B73" w:rsidRPr="00007415" w:rsidRDefault="00695B73" w:rsidP="00695B73">
      <w:pPr>
        <w:numPr>
          <w:ilvl w:val="0"/>
          <w:numId w:val="7"/>
        </w:numPr>
        <w:tabs>
          <w:tab w:val="left" w:pos="180"/>
        </w:tabs>
        <w:autoSpaceDE w:val="0"/>
        <w:spacing w:after="0" w:line="240" w:lineRule="auto"/>
        <w:ind w:right="306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>Для каждого документа предусмотрены следующие элементы библиографической характеристики: фамилия автора, инициалы; название; подзаголовочные сведения (учебник, учебное пособие, словарь и т.д.); выходные сведения (место издания, издательство, год издания); общее количество страниц в книге.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95B73" w:rsidRPr="00007415" w:rsidRDefault="00695B73" w:rsidP="00695B73">
      <w:pPr>
        <w:tabs>
          <w:tab w:val="left" w:pos="180"/>
        </w:tabs>
        <w:autoSpaceDE w:val="0"/>
        <w:spacing w:after="0" w:line="240" w:lineRule="auto"/>
        <w:ind w:right="305"/>
        <w:rPr>
          <w:rFonts w:ascii="Times New Roman" w:hAnsi="Times New Roman"/>
          <w:bCs/>
          <w:i/>
          <w:iCs/>
          <w:sz w:val="28"/>
          <w:szCs w:val="28"/>
        </w:rPr>
      </w:pPr>
      <w:r w:rsidRPr="00007415">
        <w:rPr>
          <w:rFonts w:ascii="Times New Roman" w:hAnsi="Times New Roman"/>
          <w:b/>
          <w:sz w:val="28"/>
          <w:szCs w:val="28"/>
        </w:rPr>
        <w:t>Примеры библиографических описаний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bCs/>
          <w:i/>
          <w:iCs/>
          <w:sz w:val="28"/>
          <w:szCs w:val="28"/>
        </w:rPr>
        <w:t>Книга одного автора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Евсеев М.А. Уход за больными в хирургической клинике: учебное пособие / М.А. Евсеев. - М: ГЭОТАР-Медиа, 2009. – 192 с.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bCs/>
          <w:i/>
          <w:iCs/>
          <w:sz w:val="28"/>
          <w:szCs w:val="28"/>
        </w:rPr>
        <w:lastRenderedPageBreak/>
        <w:t>Два автора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Беляева В.В. Уход за больными в хирургической клинике: учебное пособие / В.В. Беляева, М.А. Евсеев. - М: ГЭОТАР-Медиа, 2009. – 192 с.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bCs/>
          <w:i/>
          <w:iCs/>
          <w:sz w:val="28"/>
          <w:szCs w:val="28"/>
        </w:rPr>
        <w:t>Три автора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 xml:space="preserve">Беляева В.В. Уход за больными в хирургической клинике: учебное пособие / В.В. Беляева, М.А. Евсеев, Л.Г. </w:t>
      </w:r>
      <w:proofErr w:type="spellStart"/>
      <w:r w:rsidRPr="00007415">
        <w:rPr>
          <w:rFonts w:ascii="Times New Roman" w:hAnsi="Times New Roman"/>
          <w:bCs/>
          <w:sz w:val="28"/>
          <w:szCs w:val="28"/>
        </w:rPr>
        <w:t>Калигина</w:t>
      </w:r>
      <w:proofErr w:type="spellEnd"/>
      <w:r w:rsidRPr="00007415">
        <w:rPr>
          <w:rFonts w:ascii="Times New Roman" w:hAnsi="Times New Roman"/>
          <w:bCs/>
          <w:sz w:val="28"/>
          <w:szCs w:val="28"/>
        </w:rPr>
        <w:t>. - М: ГЭОТАР-Медиа, 2009. – 192 с.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bCs/>
          <w:i/>
          <w:iCs/>
          <w:sz w:val="28"/>
          <w:szCs w:val="28"/>
        </w:rPr>
        <w:t>Более 3 авторов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Уход за больными в хирургической клинике: учебное пособие / В.В. Беляева [и др.]. – М: ГЭОТАР-Медиа, 2009. – 192 с.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bCs/>
          <w:i/>
          <w:iCs/>
          <w:sz w:val="28"/>
          <w:szCs w:val="28"/>
        </w:rPr>
        <w:t>Переводные издания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Уайт В. Уход за больными в хирургической клинике: учебное пособие / В. Уайт; пер. с англ. М.А. Евсеев. - М: ГЭОТАР-Медиа, 2009. – 192 с.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i/>
          <w:iCs/>
          <w:sz w:val="28"/>
          <w:szCs w:val="28"/>
        </w:rPr>
        <w:t>Статья из газеты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Евсеев М. </w:t>
      </w:r>
      <w:r w:rsidRPr="00007415">
        <w:rPr>
          <w:rFonts w:ascii="Times New Roman" w:hAnsi="Times New Roman"/>
          <w:bCs/>
          <w:sz w:val="28"/>
          <w:szCs w:val="28"/>
        </w:rPr>
        <w:t>Уход за больными в хирургической клинике</w:t>
      </w:r>
      <w:r w:rsidRPr="00007415">
        <w:rPr>
          <w:rFonts w:ascii="Times New Roman" w:hAnsi="Times New Roman"/>
          <w:sz w:val="28"/>
          <w:szCs w:val="28"/>
        </w:rPr>
        <w:t xml:space="preserve"> / М. Евсеев // Медицина. - 2009. - № 21. – С. 5.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i/>
          <w:iCs/>
          <w:sz w:val="28"/>
          <w:szCs w:val="28"/>
        </w:rPr>
        <w:t>Статья из журнала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Евсеев М. </w:t>
      </w:r>
      <w:r w:rsidRPr="00007415">
        <w:rPr>
          <w:rFonts w:ascii="Times New Roman" w:hAnsi="Times New Roman"/>
          <w:bCs/>
          <w:sz w:val="28"/>
          <w:szCs w:val="28"/>
        </w:rPr>
        <w:t>Уход за больными в хирургической клинике</w:t>
      </w:r>
      <w:r w:rsidRPr="00007415">
        <w:rPr>
          <w:rFonts w:ascii="Times New Roman" w:hAnsi="Times New Roman"/>
          <w:sz w:val="28"/>
          <w:szCs w:val="28"/>
        </w:rPr>
        <w:t xml:space="preserve"> / М. Евсеев // Проблемы медицины. - 2009. - № 8. – С. 12.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i/>
          <w:iCs/>
          <w:sz w:val="28"/>
          <w:szCs w:val="28"/>
        </w:rPr>
        <w:t>Статья из сборника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Беляева В.В. Уход за больными в хирургической клинике</w:t>
      </w:r>
      <w:r w:rsidRPr="00007415">
        <w:rPr>
          <w:rFonts w:ascii="Times New Roman" w:hAnsi="Times New Roman"/>
          <w:sz w:val="28"/>
          <w:szCs w:val="28"/>
        </w:rPr>
        <w:t xml:space="preserve"> /</w:t>
      </w:r>
      <w:r w:rsidRPr="00007415">
        <w:rPr>
          <w:rFonts w:ascii="Times New Roman" w:hAnsi="Times New Roman"/>
          <w:bCs/>
          <w:sz w:val="28"/>
          <w:szCs w:val="28"/>
        </w:rPr>
        <w:t xml:space="preserve"> В.В. Беляева, М.А. Евсеев</w:t>
      </w:r>
      <w:r w:rsidRPr="00007415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007415">
        <w:rPr>
          <w:rFonts w:ascii="Times New Roman" w:hAnsi="Times New Roman"/>
          <w:sz w:val="28"/>
          <w:szCs w:val="28"/>
        </w:rPr>
        <w:t>Пироговские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 историко-медицинские чтения. Сборник научных трудов. - М., Том 2. – 2009. - С. 214-215.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7415">
        <w:rPr>
          <w:rFonts w:ascii="Times New Roman" w:hAnsi="Times New Roman"/>
          <w:i/>
          <w:iCs/>
          <w:sz w:val="28"/>
          <w:szCs w:val="28"/>
        </w:rPr>
        <w:t>Электронные ресурсы удаленного доступа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bCs/>
          <w:sz w:val="28"/>
          <w:szCs w:val="28"/>
        </w:rPr>
        <w:t>Национальные рекомендации ВНОК (Всероссийского научного общества кардиологов) 2011, 2005 - 2010 годов.</w:t>
      </w:r>
      <w:r w:rsidRPr="00007415">
        <w:rPr>
          <w:rFonts w:ascii="Times New Roman" w:hAnsi="Times New Roman"/>
          <w:sz w:val="28"/>
          <w:szCs w:val="28"/>
        </w:rPr>
        <w:t xml:space="preserve"> [Электронный ресурс] / </w:t>
      </w:r>
      <w:proofErr w:type="spellStart"/>
      <w:r w:rsidRPr="00007415">
        <w:rPr>
          <w:rFonts w:ascii="Times New Roman" w:hAnsi="Times New Roman"/>
          <w:sz w:val="28"/>
          <w:szCs w:val="28"/>
        </w:rPr>
        <w:t>Кардио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 Сити: медицинский </w:t>
      </w:r>
      <w:proofErr w:type="spellStart"/>
      <w:r w:rsidRPr="00007415">
        <w:rPr>
          <w:rFonts w:ascii="Times New Roman" w:hAnsi="Times New Roman"/>
          <w:sz w:val="28"/>
          <w:szCs w:val="28"/>
        </w:rPr>
        <w:t>кардиосайт</w:t>
      </w:r>
      <w:proofErr w:type="spellEnd"/>
      <w:r w:rsidRPr="00007415">
        <w:rPr>
          <w:rFonts w:ascii="Times New Roman" w:hAnsi="Times New Roman"/>
          <w:sz w:val="28"/>
          <w:szCs w:val="28"/>
        </w:rPr>
        <w:t xml:space="preserve"> о здоровье сердца. – М, 2010-2013. - Режим доступа: </w:t>
      </w:r>
      <w:hyperlink r:id="rId5" w:history="1">
        <w:r w:rsidRPr="00007415">
          <w:rPr>
            <w:rStyle w:val="a5"/>
            <w:sz w:val="28"/>
            <w:szCs w:val="28"/>
          </w:rPr>
          <w:t>http://cardiocity.ru/konferentsii-rekomendatsii/natsionalnye-rekomendatsii-vnok-vserossijskogo-nauchnogo-obschestva-kardiologov</w:t>
        </w:r>
      </w:hyperlink>
      <w:r w:rsidRPr="00007415">
        <w:rPr>
          <w:rFonts w:ascii="Times New Roman" w:hAnsi="Times New Roman"/>
          <w:sz w:val="28"/>
          <w:szCs w:val="28"/>
        </w:rPr>
        <w:t xml:space="preserve"> (дата обращения: 12.12.2013).</w:t>
      </w:r>
    </w:p>
    <w:p w:rsidR="00695B73" w:rsidRPr="00007415" w:rsidRDefault="00695B73" w:rsidP="00695B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415">
        <w:rPr>
          <w:rFonts w:ascii="Times New Roman" w:hAnsi="Times New Roman"/>
          <w:sz w:val="28"/>
          <w:szCs w:val="28"/>
        </w:rPr>
        <w:t xml:space="preserve">ГАОУ СПО Брянский медицинский техникум имени академика Н.М. Амосова. [Электронный ресурс]. Режим доступа: </w:t>
      </w:r>
      <w:hyperlink r:id="rId6" w:anchor="_blank" w:history="1">
        <w:r w:rsidRPr="00007415">
          <w:rPr>
            <w:rStyle w:val="a5"/>
            <w:sz w:val="28"/>
            <w:szCs w:val="28"/>
          </w:rPr>
          <w:t>http://amosov.brkmed.ru/</w:t>
        </w:r>
      </w:hyperlink>
      <w:r w:rsidRPr="00007415">
        <w:rPr>
          <w:rFonts w:ascii="Times New Roman" w:hAnsi="Times New Roman"/>
          <w:sz w:val="28"/>
          <w:szCs w:val="28"/>
        </w:rPr>
        <w:t> (дата обращения: 12.12.2013).</w:t>
      </w:r>
    </w:p>
    <w:p w:rsidR="00695B73" w:rsidRDefault="00695B73" w:rsidP="00695B73">
      <w:pPr>
        <w:pStyle w:val="a4"/>
        <w:tabs>
          <w:tab w:val="left" w:pos="180"/>
        </w:tabs>
        <w:autoSpaceDE w:val="0"/>
        <w:spacing w:before="0"/>
        <w:ind w:left="360" w:right="305"/>
        <w:rPr>
          <w:sz w:val="28"/>
          <w:szCs w:val="28"/>
        </w:rPr>
      </w:pP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jc w:val="center"/>
        <w:rPr>
          <w:b/>
          <w:sz w:val="28"/>
          <w:szCs w:val="28"/>
        </w:rPr>
      </w:pPr>
      <w:r w:rsidRPr="00007415">
        <w:rPr>
          <w:b/>
          <w:i/>
          <w:sz w:val="28"/>
          <w:szCs w:val="28"/>
        </w:rPr>
        <w:t>Уважаемый студент!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jc w:val="center"/>
        <w:rPr>
          <w:sz w:val="28"/>
          <w:szCs w:val="28"/>
        </w:rPr>
      </w:pPr>
      <w:r w:rsidRPr="00007415">
        <w:rPr>
          <w:b/>
          <w:sz w:val="28"/>
          <w:szCs w:val="28"/>
        </w:rPr>
        <w:t>Позвольте дать Вам несколько советов по правилам выступления на защите курсовой работы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Обязательно поддерживайте визуальный контакт со всей аудиторией.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Не торопитесь. Быстрая речь способствует поверхностному дыханию и усиливает волнение.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Не говорите слишком тихо. Перед выступлением в незнакомом помещении проверьте, как вас слышно в задних рядах.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Варьируйте своим голосом: меняйте темп, тональность и громкость речи, избегайте монотонности.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lastRenderedPageBreak/>
        <w:t>Замедляйте и понижайте голос, сигнализируя о том, что собираетесь сказать нечто важное или интересное.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В вашей речи должны присутствовать неравнодушие и энтузиазм. Чтобы убедить других, нужно продемонстрировать собственную убеждённость.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Никогда не зачитывайте тексты – только если нет иного выхода. Ваше внимание должно быть приковано к аудитории, а не к лежащему перед Вами тексту.</w:t>
      </w:r>
    </w:p>
    <w:p w:rsidR="007009D3" w:rsidRPr="00007415" w:rsidRDefault="007009D3" w:rsidP="007009D3">
      <w:pPr>
        <w:pStyle w:val="a4"/>
        <w:tabs>
          <w:tab w:val="left" w:pos="180"/>
        </w:tabs>
        <w:spacing w:before="0"/>
        <w:ind w:right="305" w:firstLine="360"/>
        <w:rPr>
          <w:sz w:val="28"/>
          <w:szCs w:val="28"/>
        </w:rPr>
      </w:pPr>
      <w:r w:rsidRPr="00007415">
        <w:rPr>
          <w:sz w:val="28"/>
          <w:szCs w:val="28"/>
        </w:rPr>
        <w:t>Не переворачивайте страницы. Аккуратно сдвигайте их в сторону.</w:t>
      </w:r>
    </w:p>
    <w:p w:rsidR="007009D3" w:rsidRPr="00695B73" w:rsidRDefault="007009D3" w:rsidP="00695B73">
      <w:pPr>
        <w:pStyle w:val="a4"/>
        <w:tabs>
          <w:tab w:val="left" w:pos="180"/>
        </w:tabs>
        <w:autoSpaceDE w:val="0"/>
        <w:spacing w:before="0"/>
        <w:ind w:left="360" w:right="305"/>
        <w:rPr>
          <w:sz w:val="28"/>
          <w:szCs w:val="28"/>
        </w:rPr>
      </w:pPr>
    </w:p>
    <w:p w:rsidR="00683CAB" w:rsidRDefault="00683CAB"/>
    <w:p w:rsidR="00683CAB" w:rsidRDefault="00683CAB" w:rsidP="00683CAB">
      <w:pPr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Оформление таблиц, рисунков, диаграмм                                     </w:t>
      </w:r>
    </w:p>
    <w:p w:rsidR="00683CAB" w:rsidRDefault="00683CAB" w:rsidP="00683CAB">
      <w:pPr>
        <w:jc w:val="both"/>
        <w:rPr>
          <w:rFonts w:ascii="Times New Roman" w:hAnsi="Times New Roman"/>
          <w:b/>
          <w:sz w:val="28"/>
          <w:szCs w:val="28"/>
        </w:rPr>
      </w:pPr>
    </w:p>
    <w:p w:rsidR="00683CAB" w:rsidRDefault="00683CAB" w:rsidP="00683C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1E4491">
        <w:rPr>
          <w:rFonts w:ascii="Times New Roman" w:hAnsi="Times New Roman"/>
          <w:b/>
          <w:sz w:val="28"/>
          <w:szCs w:val="28"/>
        </w:rPr>
        <w:t>Таблица 1.1</w:t>
      </w:r>
      <w:r>
        <w:rPr>
          <w:rFonts w:ascii="Times New Roman" w:hAnsi="Times New Roman"/>
          <w:sz w:val="28"/>
          <w:szCs w:val="28"/>
        </w:rPr>
        <w:t xml:space="preserve"> (шрифт 12)    </w:t>
      </w:r>
    </w:p>
    <w:p w:rsidR="00683CAB" w:rsidRPr="00E9647D" w:rsidRDefault="00683CAB" w:rsidP="00683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47D">
        <w:rPr>
          <w:rFonts w:ascii="Times New Roman" w:hAnsi="Times New Roman"/>
          <w:b/>
          <w:sz w:val="28"/>
          <w:szCs w:val="28"/>
        </w:rPr>
        <w:t>Название таблицы</w:t>
      </w:r>
    </w:p>
    <w:p w:rsidR="00683CAB" w:rsidRDefault="00683CAB" w:rsidP="00683C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 центру шрифт 12)</w:t>
      </w:r>
    </w:p>
    <w:p w:rsidR="00683CAB" w:rsidRDefault="00683CAB" w:rsidP="00683C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83CAB" w:rsidTr="006166D6"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5" w:type="dxa"/>
          </w:tcPr>
          <w:p w:rsidR="00683CAB" w:rsidRDefault="00683CAB" w:rsidP="006166D6"/>
        </w:tc>
      </w:tr>
      <w:tr w:rsidR="00683CAB" w:rsidTr="006166D6"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4" w:type="dxa"/>
          </w:tcPr>
          <w:p w:rsidR="00683CAB" w:rsidRDefault="00683CAB" w:rsidP="006166D6"/>
        </w:tc>
        <w:tc>
          <w:tcPr>
            <w:tcW w:w="1915" w:type="dxa"/>
          </w:tcPr>
          <w:p w:rsidR="00683CAB" w:rsidRDefault="00683CAB" w:rsidP="006166D6"/>
        </w:tc>
      </w:tr>
    </w:tbl>
    <w:p w:rsidR="00683CAB" w:rsidRDefault="00683CAB" w:rsidP="00683CAB"/>
    <w:p w:rsidR="00683CAB" w:rsidRDefault="00683CAB" w:rsidP="00683CAB"/>
    <w:p w:rsidR="00683CAB" w:rsidRDefault="00AD67E7" w:rsidP="00683CAB"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2" o:spid="_x0000_s1026" type="#_x0000_t72" style="position:absolute;margin-left:49.95pt;margin-top:22.95pt;width:315pt;height:12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"/>
        </w:pict>
      </w:r>
    </w:p>
    <w:p w:rsidR="00683CAB" w:rsidRDefault="00683CAB" w:rsidP="00683CAB"/>
    <w:p w:rsidR="00683CAB" w:rsidRDefault="00683CAB" w:rsidP="00683CAB"/>
    <w:p w:rsidR="00683CAB" w:rsidRDefault="00683CAB" w:rsidP="00683CAB"/>
    <w:p w:rsidR="00683CAB" w:rsidRDefault="00683CAB" w:rsidP="00683CAB"/>
    <w:p w:rsidR="00683CAB" w:rsidRDefault="00683CAB" w:rsidP="00683CAB"/>
    <w:p w:rsidR="00683CAB" w:rsidRDefault="00683CAB" w:rsidP="00683CAB"/>
    <w:p w:rsidR="00683CAB" w:rsidRPr="00E9647D" w:rsidRDefault="00683CAB" w:rsidP="00683C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Рис 2.1 </w:t>
      </w:r>
      <w:r w:rsidRPr="00E9647D">
        <w:rPr>
          <w:rFonts w:ascii="Times New Roman" w:hAnsi="Times New Roman"/>
          <w:b/>
          <w:sz w:val="28"/>
          <w:szCs w:val="28"/>
        </w:rPr>
        <w:t xml:space="preserve"> Подпись к рисунку  </w:t>
      </w:r>
    </w:p>
    <w:p w:rsidR="00683CAB" w:rsidRDefault="00683CAB" w:rsidP="00683C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(буквенные, цифровые и др. обозначения, поясняющие подпись)</w:t>
      </w:r>
    </w:p>
    <w:p w:rsidR="00683CAB" w:rsidRDefault="00683CAB" w:rsidP="00683C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1AF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по центру</w:t>
      </w:r>
      <w:r w:rsidRPr="00AE1AFF">
        <w:rPr>
          <w:rFonts w:ascii="Times New Roman" w:hAnsi="Times New Roman"/>
          <w:sz w:val="28"/>
          <w:szCs w:val="28"/>
        </w:rPr>
        <w:t xml:space="preserve"> шрифт </w:t>
      </w:r>
      <w:r>
        <w:rPr>
          <w:rFonts w:ascii="Times New Roman" w:hAnsi="Times New Roman"/>
          <w:sz w:val="28"/>
          <w:szCs w:val="28"/>
        </w:rPr>
        <w:t>12</w:t>
      </w:r>
      <w:r w:rsidRPr="00AE1AFF">
        <w:rPr>
          <w:rFonts w:ascii="Times New Roman" w:hAnsi="Times New Roman"/>
          <w:sz w:val="28"/>
          <w:szCs w:val="28"/>
        </w:rPr>
        <w:t>)</w:t>
      </w:r>
    </w:p>
    <w:p w:rsidR="00683CAB" w:rsidRDefault="00683CAB" w:rsidP="00683CAB"/>
    <w:p w:rsidR="00683CAB" w:rsidRDefault="00683CAB" w:rsidP="00683CAB"/>
    <w:p w:rsidR="00683CAB" w:rsidRDefault="00683CAB" w:rsidP="00683CAB"/>
    <w:p w:rsidR="00683CAB" w:rsidRDefault="00683CAB" w:rsidP="00683CAB">
      <w:r>
        <w:rPr>
          <w:noProof/>
          <w:lang w:eastAsia="ru-RU"/>
        </w:rPr>
        <w:lastRenderedPageBreak/>
        <w:drawing>
          <wp:inline distT="0" distB="0" distL="0" distR="0">
            <wp:extent cx="5553075" cy="15240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83CAB" w:rsidRPr="00E9647D" w:rsidRDefault="00683CAB" w:rsidP="00683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Диаграмма  2.3 </w:t>
      </w:r>
      <w:r w:rsidRPr="00E9647D">
        <w:rPr>
          <w:rFonts w:ascii="Times New Roman" w:hAnsi="Times New Roman"/>
          <w:b/>
          <w:sz w:val="28"/>
          <w:szCs w:val="28"/>
        </w:rPr>
        <w:t xml:space="preserve"> Название диаграммы</w:t>
      </w:r>
    </w:p>
    <w:p w:rsidR="00683CAB" w:rsidRPr="005A57E7" w:rsidRDefault="00683CAB" w:rsidP="00683C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A57E7">
        <w:rPr>
          <w:rFonts w:ascii="Times New Roman" w:hAnsi="Times New Roman"/>
          <w:sz w:val="28"/>
          <w:szCs w:val="28"/>
        </w:rPr>
        <w:t>(по центру)</w:t>
      </w:r>
    </w:p>
    <w:p w:rsidR="0041480F" w:rsidRPr="00683CAB" w:rsidRDefault="0041480F" w:rsidP="00683CAB">
      <w:pPr>
        <w:tabs>
          <w:tab w:val="left" w:pos="2181"/>
        </w:tabs>
      </w:pPr>
      <w:bookmarkStart w:id="0" w:name="_GoBack"/>
      <w:bookmarkEnd w:id="0"/>
    </w:p>
    <w:sectPr w:rsidR="0041480F" w:rsidRPr="00683CAB" w:rsidSect="00AD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BCC8D7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pacing w:val="-4"/>
        <w:sz w:val="28"/>
        <w:szCs w:val="28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247"/>
        </w:tabs>
        <w:ind w:left="1247" w:hanging="51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196145F"/>
    <w:multiLevelType w:val="multilevel"/>
    <w:tmpl w:val="61044A02"/>
    <w:lvl w:ilvl="0">
      <w:start w:val="2"/>
      <w:numFmt w:val="decimal"/>
      <w:lvlText w:val="%1."/>
      <w:lvlJc w:val="left"/>
      <w:pPr>
        <w:ind w:left="512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7" w:hanging="2160"/>
      </w:pPr>
      <w:rPr>
        <w:rFonts w:hint="default"/>
      </w:rPr>
    </w:lvl>
  </w:abstractNum>
  <w:abstractNum w:abstractNumId="7">
    <w:nsid w:val="5DEB4754"/>
    <w:multiLevelType w:val="multilevel"/>
    <w:tmpl w:val="326E29A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17EEF"/>
    <w:rsid w:val="0041480F"/>
    <w:rsid w:val="00683CAB"/>
    <w:rsid w:val="00695B73"/>
    <w:rsid w:val="007009D3"/>
    <w:rsid w:val="00AD67E7"/>
    <w:rsid w:val="00D17EEF"/>
    <w:rsid w:val="00D8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17E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_точка"/>
    <w:basedOn w:val="a0"/>
    <w:rsid w:val="00D17EEF"/>
    <w:pPr>
      <w:numPr>
        <w:numId w:val="8"/>
      </w:numPr>
      <w:spacing w:after="0" w:line="240" w:lineRule="auto"/>
      <w:jc w:val="both"/>
    </w:pPr>
    <w:rPr>
      <w:rFonts w:ascii="Times New Roman" w:hAnsi="Times New Roman"/>
      <w:sz w:val="30"/>
      <w:szCs w:val="24"/>
    </w:rPr>
  </w:style>
  <w:style w:type="paragraph" w:customStyle="1" w:styleId="3">
    <w:name w:val="мараир_3"/>
    <w:basedOn w:val="a0"/>
    <w:rsid w:val="00D17EEF"/>
    <w:pPr>
      <w:tabs>
        <w:tab w:val="left" w:pos="1247"/>
      </w:tabs>
      <w:spacing w:before="40" w:after="0" w:line="240" w:lineRule="auto"/>
      <w:contextualSpacing/>
      <w:jc w:val="both"/>
    </w:pPr>
    <w:rPr>
      <w:rFonts w:ascii="Times New Roman" w:hAnsi="Times New Roman"/>
      <w:sz w:val="30"/>
      <w:szCs w:val="24"/>
    </w:rPr>
  </w:style>
  <w:style w:type="paragraph" w:customStyle="1" w:styleId="a4">
    <w:name w:val="спико_мног"/>
    <w:basedOn w:val="a0"/>
    <w:rsid w:val="00D17EEF"/>
    <w:pPr>
      <w:spacing w:before="40" w:after="0" w:line="240" w:lineRule="auto"/>
      <w:jc w:val="both"/>
    </w:pPr>
    <w:rPr>
      <w:rFonts w:ascii="Times New Roman" w:hAnsi="Times New Roman"/>
      <w:sz w:val="30"/>
      <w:szCs w:val="24"/>
    </w:rPr>
  </w:style>
  <w:style w:type="paragraph" w:customStyle="1" w:styleId="1">
    <w:name w:val="Абзац списка1"/>
    <w:basedOn w:val="a0"/>
    <w:rsid w:val="00D17EEF"/>
    <w:pPr>
      <w:ind w:left="720"/>
      <w:contextualSpacing/>
    </w:pPr>
  </w:style>
  <w:style w:type="character" w:styleId="a5">
    <w:name w:val="Hyperlink"/>
    <w:rsid w:val="00695B73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2"/>
    <w:uiPriority w:val="59"/>
    <w:rsid w:val="0068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6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83CA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E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_точка"/>
    <w:basedOn w:val="a"/>
    <w:rsid w:val="00D17EEF"/>
    <w:pPr>
      <w:numPr>
        <w:numId w:val="23"/>
      </w:numPr>
      <w:spacing w:after="0" w:line="240" w:lineRule="auto"/>
      <w:jc w:val="both"/>
    </w:pPr>
    <w:rPr>
      <w:rFonts w:ascii="Times New Roman" w:hAnsi="Times New Roman"/>
      <w:sz w:val="30"/>
      <w:szCs w:val="24"/>
    </w:rPr>
  </w:style>
  <w:style w:type="paragraph" w:customStyle="1" w:styleId="3">
    <w:name w:val="мараир_3"/>
    <w:basedOn w:val="a"/>
    <w:rsid w:val="00D17EEF"/>
    <w:pPr>
      <w:tabs>
        <w:tab w:val="left" w:pos="1247"/>
      </w:tabs>
      <w:spacing w:before="40" w:after="0" w:line="240" w:lineRule="auto"/>
      <w:contextualSpacing/>
      <w:jc w:val="both"/>
    </w:pPr>
    <w:rPr>
      <w:rFonts w:ascii="Times New Roman" w:hAnsi="Times New Roman"/>
      <w:sz w:val="30"/>
      <w:szCs w:val="24"/>
    </w:rPr>
  </w:style>
  <w:style w:type="paragraph" w:customStyle="1" w:styleId="a4">
    <w:name w:val="спико_мног"/>
    <w:basedOn w:val="a"/>
    <w:rsid w:val="00D17EEF"/>
    <w:pPr>
      <w:spacing w:before="40" w:after="0" w:line="240" w:lineRule="auto"/>
      <w:jc w:val="both"/>
    </w:pPr>
    <w:rPr>
      <w:rFonts w:ascii="Times New Roman" w:hAnsi="Times New Roman"/>
      <w:sz w:val="30"/>
      <w:szCs w:val="24"/>
    </w:rPr>
  </w:style>
  <w:style w:type="paragraph" w:customStyle="1" w:styleId="ListParagraph">
    <w:name w:val="List Paragraph"/>
    <w:basedOn w:val="a"/>
    <w:rsid w:val="00D17EEF"/>
    <w:pPr>
      <w:ind w:left="720"/>
      <w:contextualSpacing/>
    </w:pPr>
  </w:style>
  <w:style w:type="character" w:styleId="a5">
    <w:name w:val="Hyperlink"/>
    <w:rsid w:val="00695B73"/>
    <w:rPr>
      <w:rFonts w:ascii="Times New Roman" w:hAnsi="Times New Roman" w:cs="Times New Roman"/>
      <w:color w:val="0000FF"/>
      <w:u w:val="single"/>
    </w:rPr>
  </w:style>
  <w:style w:type="table" w:styleId="a6">
    <w:name w:val="Table Grid"/>
    <w:basedOn w:val="a1"/>
    <w:uiPriority w:val="59"/>
    <w:rsid w:val="0068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A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osov.brkmed.ru/" TargetMode="External"/><Relationship Id="rId5" Type="http://schemas.openxmlformats.org/officeDocument/2006/relationships/hyperlink" Target="http://cardiocity.ru/konferentsii-rekomendatsii/natsionalnye-rekomendatsii-vnok-vserossijskogo-nauchnogo-obschestva-kardiologov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overlap val="100"/>
        <c:axId val="92333952"/>
        <c:axId val="92335488"/>
      </c:barChart>
      <c:catAx>
        <c:axId val="92333952"/>
        <c:scaling>
          <c:orientation val="minMax"/>
        </c:scaling>
        <c:axPos val="b"/>
        <c:tickLblPos val="nextTo"/>
        <c:crossAx val="92335488"/>
        <c:crosses val="autoZero"/>
        <c:auto val="1"/>
        <c:lblAlgn val="ctr"/>
        <c:lblOffset val="100"/>
      </c:catAx>
      <c:valAx>
        <c:axId val="92335488"/>
        <c:scaling>
          <c:orientation val="minMax"/>
        </c:scaling>
        <c:axPos val="l"/>
        <c:majorGridlines/>
        <c:numFmt formatCode="General" sourceLinked="1"/>
        <c:tickLblPos val="nextTo"/>
        <c:crossAx val="923339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</dc:creator>
  <cp:lastModifiedBy>Вера</cp:lastModifiedBy>
  <cp:revision>2</cp:revision>
  <dcterms:created xsi:type="dcterms:W3CDTF">2016-10-03T10:40:00Z</dcterms:created>
  <dcterms:modified xsi:type="dcterms:W3CDTF">2016-10-03T10:40:00Z</dcterms:modified>
</cp:coreProperties>
</file>